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DC" w:rsidRDefault="008459DC" w:rsidP="008459DC">
      <w:pPr>
        <w:ind w:left="1416"/>
        <w:rPr>
          <w:rFonts w:asciiTheme="minorHAnsi" w:hAnsiTheme="minorHAnsi" w:cstheme="minorHAnsi"/>
          <w:szCs w:val="22"/>
        </w:rPr>
      </w:pPr>
      <w:bookmarkStart w:id="0" w:name="_GoBack"/>
      <w:bookmarkEnd w:id="0"/>
      <w:r>
        <w:rPr>
          <w:rFonts w:ascii="Kristen ITC" w:hAnsi="Kristen ITC"/>
          <w:noProof/>
        </w:rPr>
        <w:drawing>
          <wp:anchor distT="0" distB="0" distL="114300" distR="114300" simplePos="0" relativeHeight="251663360" behindDoc="1" locked="0" layoutInCell="1" allowOverlap="1">
            <wp:simplePos x="0" y="0"/>
            <wp:positionH relativeFrom="column">
              <wp:posOffset>-56515</wp:posOffset>
            </wp:positionH>
            <wp:positionV relativeFrom="paragraph">
              <wp:posOffset>-73025</wp:posOffset>
            </wp:positionV>
            <wp:extent cx="1029970" cy="1041400"/>
            <wp:effectExtent l="0" t="0" r="0" b="6350"/>
            <wp:wrapTight wrapText="bothSides">
              <wp:wrapPolygon edited="0">
                <wp:start x="0" y="0"/>
                <wp:lineTo x="0" y="21337"/>
                <wp:lineTo x="21174" y="21337"/>
                <wp:lineTo x="21174" y="0"/>
                <wp:lineTo x="0" y="0"/>
              </wp:wrapPolygon>
            </wp:wrapTight>
            <wp:docPr id="1" name="Bild 1" descr="K5logo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5logobunt"/>
                    <pic:cNvPicPr>
                      <a:picLocks noChangeAspect="1" noChangeArrowheads="1"/>
                    </pic:cNvPicPr>
                  </pic:nvPicPr>
                  <pic:blipFill>
                    <a:blip r:embed="rId7" cstate="print"/>
                    <a:srcRect/>
                    <a:stretch>
                      <a:fillRect/>
                    </a:stretch>
                  </pic:blipFill>
                  <pic:spPr bwMode="auto">
                    <a:xfrm>
                      <a:off x="0" y="0"/>
                      <a:ext cx="1029970" cy="1041400"/>
                    </a:xfrm>
                    <a:prstGeom prst="rect">
                      <a:avLst/>
                    </a:prstGeom>
                    <a:noFill/>
                    <a:ln w="9525">
                      <a:noFill/>
                      <a:miter lim="800000"/>
                      <a:headEnd/>
                      <a:tailEnd/>
                    </a:ln>
                  </pic:spPr>
                </pic:pic>
              </a:graphicData>
            </a:graphic>
          </wp:anchor>
        </w:drawing>
      </w:r>
      <w:r>
        <w:rPr>
          <w:rFonts w:asciiTheme="minorHAnsi" w:hAnsiTheme="minorHAnsi" w:cstheme="minorHAnsi"/>
          <w:szCs w:val="22"/>
        </w:rPr>
        <w:t xml:space="preserve">   </w:t>
      </w:r>
    </w:p>
    <w:p w:rsidR="008459DC" w:rsidRDefault="008459DC" w:rsidP="008459DC">
      <w:pPr>
        <w:ind w:left="1416"/>
        <w:rPr>
          <w:rFonts w:asciiTheme="minorHAnsi" w:hAnsiTheme="minorHAnsi" w:cstheme="minorHAnsi"/>
          <w:szCs w:val="22"/>
        </w:rPr>
      </w:pPr>
    </w:p>
    <w:p w:rsidR="008459DC" w:rsidRDefault="008459DC" w:rsidP="008459DC">
      <w:pPr>
        <w:ind w:left="1416"/>
        <w:rPr>
          <w:rFonts w:asciiTheme="minorHAnsi" w:hAnsiTheme="minorHAnsi" w:cstheme="minorHAnsi"/>
          <w:szCs w:val="22"/>
        </w:rPr>
      </w:pPr>
    </w:p>
    <w:p w:rsidR="0098518E" w:rsidRDefault="007B1C8D" w:rsidP="008459DC">
      <w:pPr>
        <w:ind w:left="1416"/>
        <w:rPr>
          <w:rFonts w:asciiTheme="minorHAnsi" w:hAnsiTheme="minorHAnsi" w:cstheme="minorHAnsi"/>
          <w:szCs w:val="22"/>
        </w:rPr>
      </w:pPr>
      <w:r w:rsidRPr="00554A52">
        <w:rPr>
          <w:rFonts w:asciiTheme="minorHAnsi" w:hAnsiTheme="minorHAnsi" w:cstheme="minorHAnsi"/>
          <w:szCs w:val="22"/>
        </w:rPr>
        <w:t xml:space="preserve">JOHANNES-KEPLER-GRUNDSCHULE </w:t>
      </w:r>
      <w:r w:rsidR="008459DC">
        <w:rPr>
          <w:rFonts w:asciiTheme="minorHAnsi" w:hAnsiTheme="minorHAnsi" w:cstheme="minorHAnsi"/>
          <w:szCs w:val="22"/>
        </w:rPr>
        <w:t>MANNHEIM</w:t>
      </w:r>
      <w:r w:rsidR="00B726EC" w:rsidRPr="00554A52">
        <w:rPr>
          <w:rFonts w:asciiTheme="minorHAnsi" w:hAnsiTheme="minorHAnsi" w:cstheme="minorHAnsi"/>
          <w:szCs w:val="22"/>
        </w:rPr>
        <w:t xml:space="preserve">  </w:t>
      </w:r>
    </w:p>
    <w:p w:rsidR="00B726EC" w:rsidRPr="00554A52" w:rsidRDefault="00795604" w:rsidP="008459DC">
      <w:pPr>
        <w:ind w:left="1416"/>
        <w:rPr>
          <w:rFonts w:asciiTheme="minorHAnsi" w:hAnsiTheme="minorHAnsi" w:cstheme="minorHAnsi"/>
          <w:szCs w:val="22"/>
        </w:rPr>
      </w:pPr>
      <w:r>
        <w:rPr>
          <w:rFonts w:asciiTheme="minorHAnsi" w:hAnsiTheme="minorHAnsi" w:cstheme="minorHAnsi"/>
          <w:szCs w:val="22"/>
        </w:rPr>
        <w:t>GANZTAGESSCHULE</w:t>
      </w:r>
      <w:r w:rsidR="0098518E">
        <w:rPr>
          <w:rFonts w:asciiTheme="minorHAnsi" w:hAnsiTheme="minorHAnsi" w:cstheme="minorHAnsi"/>
          <w:szCs w:val="22"/>
        </w:rPr>
        <w:t xml:space="preserve">  IN WAHLFORM</w:t>
      </w:r>
      <w:r w:rsidR="00B726EC" w:rsidRPr="00554A52">
        <w:rPr>
          <w:rFonts w:asciiTheme="minorHAnsi" w:hAnsiTheme="minorHAnsi" w:cstheme="minorHAnsi"/>
          <w:szCs w:val="22"/>
        </w:rPr>
        <w:t xml:space="preserve">                                                 </w:t>
      </w:r>
    </w:p>
    <w:p w:rsidR="007B1C8D" w:rsidRPr="00554A52" w:rsidRDefault="00BF3B70" w:rsidP="00B726EC">
      <w:pPr>
        <w:rPr>
          <w:rFonts w:asciiTheme="minorHAnsi" w:hAnsiTheme="minorHAnsi" w:cstheme="minorHAnsi"/>
          <w:szCs w:val="22"/>
        </w:rPr>
      </w:pPr>
      <w:r w:rsidRPr="00BF3B70">
        <w:rPr>
          <w:rFonts w:asciiTheme="minorHAnsi" w:hAnsiTheme="minorHAnsi" w:cstheme="minorHAnsi"/>
          <w:noProof/>
        </w:rPr>
        <w:pict>
          <v:rect id="AutoShape 14" o:spid="_x0000_s1026" style="position:absolute;left:0;text-align:left;margin-left:222.3pt;margin-top:5.7pt;width:156.75pt;height:124.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" fillcolor="white [3212]" stroked="f" strokeweight="1.25pt">
            <v:textbox inset="14.4pt,36pt,14.4pt,5.76pt">
              <w:txbxContent>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 xml:space="preserve"> </w:t>
                  </w:r>
                </w:p>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Telefon (0621) 293-3043</w:t>
                  </w:r>
                </w:p>
                <w:p w:rsidR="00CE48EC"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Telefax (0621) 293-3040</w:t>
                  </w:r>
                </w:p>
                <w:p w:rsidR="00DB1325" w:rsidRDefault="00DB1325"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40.ss.jkgs@mannheim.de</w:t>
                  </w:r>
                </w:p>
                <w:p w:rsidR="00AF03AD" w:rsidRDefault="00CE48EC"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Datum:</w:t>
                  </w:r>
                  <w:r w:rsidR="00A376C3">
                    <w:rPr>
                      <w:rFonts w:asciiTheme="minorHAnsi" w:hAnsiTheme="minorHAnsi" w:cstheme="minorHAnsi"/>
                      <w:color w:val="1F497D" w:themeColor="text2"/>
                      <w:sz w:val="16"/>
                      <w:szCs w:val="16"/>
                    </w:rPr>
                    <w:t xml:space="preserve"> </w:t>
                  </w:r>
                </w:p>
                <w:p w:rsidR="00D972FF" w:rsidRDefault="00D972FF" w:rsidP="00CE48EC">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Post:</w:t>
                  </w:r>
                  <w:r w:rsidR="008971E2">
                    <w:rPr>
                      <w:rFonts w:asciiTheme="minorHAnsi" w:hAnsiTheme="minorHAnsi" w:cstheme="minorHAnsi"/>
                      <w:color w:val="1F497D" w:themeColor="text2"/>
                      <w:sz w:val="16"/>
                      <w:szCs w:val="16"/>
                    </w:rPr>
                    <w:t xml:space="preserve"> </w:t>
                  </w:r>
                </w:p>
              </w:txbxContent>
            </v:textbox>
            <w10:wrap anchorx="margin"/>
          </v:rect>
        </w:pict>
      </w:r>
    </w:p>
    <w:p w:rsidR="007B1C8D" w:rsidRDefault="00B726EC" w:rsidP="001377D8">
      <w:pPr>
        <w:rPr>
          <w:rFonts w:asciiTheme="minorHAnsi" w:hAnsiTheme="minorHAnsi" w:cstheme="minorHAnsi"/>
          <w:sz w:val="16"/>
          <w:szCs w:val="16"/>
        </w:rPr>
      </w:pPr>
      <w:r>
        <w:rPr>
          <w:rFonts w:asciiTheme="minorHAnsi" w:hAnsiTheme="minorHAnsi" w:cstheme="minorHAnsi"/>
          <w:sz w:val="16"/>
          <w:szCs w:val="16"/>
        </w:rPr>
        <w:t>____________________________________________________________________________</w:t>
      </w:r>
      <w:r w:rsidR="00FD6501">
        <w:rPr>
          <w:rFonts w:asciiTheme="minorHAnsi" w:hAnsiTheme="minorHAnsi" w:cstheme="minorHAnsi"/>
          <w:sz w:val="16"/>
          <w:szCs w:val="16"/>
        </w:rPr>
        <w:t>______________</w:t>
      </w:r>
      <w:r w:rsidR="00CE48EC">
        <w:rPr>
          <w:rFonts w:asciiTheme="minorHAnsi" w:hAnsiTheme="minorHAnsi" w:cstheme="minorHAnsi"/>
          <w:sz w:val="16"/>
          <w:szCs w:val="16"/>
        </w:rPr>
        <w:t>___</w:t>
      </w:r>
      <w:r w:rsidR="00FD6501">
        <w:rPr>
          <w:rFonts w:asciiTheme="minorHAnsi" w:hAnsiTheme="minorHAnsi" w:cstheme="minorHAnsi"/>
          <w:sz w:val="16"/>
          <w:szCs w:val="16"/>
        </w:rPr>
        <w:t>______</w:t>
      </w:r>
    </w:p>
    <w:p w:rsidR="007B1C8D" w:rsidRDefault="00CE48EC" w:rsidP="001377D8">
      <w:pPr>
        <w:rPr>
          <w:rFonts w:asciiTheme="minorHAnsi" w:hAnsiTheme="minorHAnsi" w:cstheme="minorHAnsi"/>
          <w:sz w:val="16"/>
          <w:szCs w:val="16"/>
        </w:rPr>
      </w:pPr>
      <w:r>
        <w:rPr>
          <w:rFonts w:asciiTheme="minorHAnsi" w:hAnsiTheme="minorHAnsi" w:cstheme="minorHAnsi"/>
          <w:sz w:val="16"/>
          <w:szCs w:val="16"/>
        </w:rPr>
        <w:t>Johannes-Kepler-Grundschule, K5, 1 -68159 Mannheim</w:t>
      </w:r>
    </w:p>
    <w:p w:rsidR="008971E2" w:rsidRDefault="008971E2" w:rsidP="00CE48EC">
      <w:pPr>
        <w:rPr>
          <w:rFonts w:asciiTheme="minorHAnsi" w:hAnsiTheme="minorHAnsi" w:cstheme="minorHAnsi"/>
          <w:szCs w:val="22"/>
        </w:rPr>
      </w:pPr>
    </w:p>
    <w:p w:rsidR="00157490" w:rsidRDefault="00157490" w:rsidP="00CE48EC">
      <w:pPr>
        <w:rPr>
          <w:rFonts w:asciiTheme="minorHAnsi" w:hAnsiTheme="minorHAnsi" w:cstheme="minorHAnsi"/>
          <w:szCs w:val="22"/>
        </w:rPr>
      </w:pPr>
    </w:p>
    <w:p w:rsidR="00157490" w:rsidRDefault="00157490" w:rsidP="00CE48EC">
      <w:pPr>
        <w:rPr>
          <w:rFonts w:asciiTheme="minorHAnsi" w:hAnsiTheme="minorHAnsi" w:cstheme="minorHAnsi"/>
          <w:szCs w:val="22"/>
        </w:rPr>
      </w:pPr>
    </w:p>
    <w:p w:rsidR="00AF03AD" w:rsidRDefault="00AF03AD" w:rsidP="00CE48EC">
      <w:pPr>
        <w:rPr>
          <w:rFonts w:asciiTheme="minorHAnsi" w:hAnsiTheme="minorHAnsi" w:cstheme="minorHAnsi"/>
          <w:szCs w:val="22"/>
        </w:rPr>
      </w:pPr>
    </w:p>
    <w:p w:rsidR="00D72345" w:rsidRDefault="00D72345" w:rsidP="00D72345">
      <w:pPr>
        <w:rPr>
          <w:rFonts w:asciiTheme="minorHAnsi" w:hAnsiTheme="minorHAnsi" w:cstheme="minorHAnsi"/>
          <w:szCs w:val="22"/>
        </w:rPr>
      </w:pPr>
      <w:r w:rsidRPr="00D72345">
        <w:rPr>
          <w:rFonts w:asciiTheme="minorHAnsi" w:hAnsiTheme="minorHAnsi" w:cstheme="minorHAnsi"/>
          <w:szCs w:val="22"/>
        </w:rPr>
        <w:t>Ablehnung</w:t>
      </w:r>
      <w:r w:rsidR="00DB1325">
        <w:rPr>
          <w:rFonts w:asciiTheme="minorHAnsi" w:hAnsiTheme="minorHAnsi" w:cstheme="minorHAnsi"/>
          <w:szCs w:val="22"/>
        </w:rPr>
        <w:t xml:space="preserve"> </w:t>
      </w:r>
      <w:r w:rsidRPr="00D72345">
        <w:rPr>
          <w:rFonts w:asciiTheme="minorHAnsi" w:hAnsiTheme="minorHAnsi" w:cstheme="minorHAnsi"/>
          <w:szCs w:val="22"/>
        </w:rPr>
        <w:t>der Fördermaßnahmen der Recheninsel</w:t>
      </w:r>
    </w:p>
    <w:p w:rsidR="003C7308" w:rsidRPr="00D72345" w:rsidRDefault="003C7308" w:rsidP="00D72345">
      <w:pPr>
        <w:rPr>
          <w:rFonts w:asciiTheme="minorHAnsi" w:hAnsiTheme="minorHAnsi" w:cstheme="minorHAnsi"/>
          <w:szCs w:val="22"/>
        </w:rPr>
      </w:pPr>
    </w:p>
    <w:p w:rsidR="00D72345" w:rsidRDefault="00D72345" w:rsidP="00EF4B99">
      <w:pPr>
        <w:spacing w:line="360" w:lineRule="auto"/>
        <w:rPr>
          <w:rFonts w:asciiTheme="minorHAnsi" w:hAnsiTheme="minorHAnsi" w:cstheme="minorHAnsi"/>
          <w:szCs w:val="22"/>
        </w:rPr>
      </w:pPr>
      <w:r w:rsidRPr="00D72345">
        <w:rPr>
          <w:rFonts w:asciiTheme="minorHAnsi" w:hAnsiTheme="minorHAnsi" w:cstheme="minorHAnsi"/>
          <w:szCs w:val="22"/>
        </w:rPr>
        <w:t>Ihr Sohn/Ihre Tochter</w:t>
      </w:r>
      <w:r w:rsidR="00DB1325">
        <w:rPr>
          <w:rFonts w:asciiTheme="minorHAnsi" w:hAnsiTheme="minorHAnsi" w:cstheme="minorHAnsi"/>
          <w:szCs w:val="22"/>
        </w:rPr>
        <w:t>________________________</w:t>
      </w:r>
    </w:p>
    <w:p w:rsidR="00D72345" w:rsidRPr="00D72345" w:rsidRDefault="00D72345" w:rsidP="00EF4B99">
      <w:pPr>
        <w:spacing w:line="360" w:lineRule="auto"/>
        <w:rPr>
          <w:rFonts w:asciiTheme="minorHAnsi" w:hAnsiTheme="minorHAnsi" w:cstheme="minorHAnsi"/>
          <w:szCs w:val="22"/>
        </w:rPr>
      </w:pPr>
      <w:r w:rsidRPr="00D72345">
        <w:rPr>
          <w:rFonts w:asciiTheme="minorHAnsi" w:hAnsiTheme="minorHAnsi" w:cstheme="minorHAnsi"/>
          <w:szCs w:val="22"/>
        </w:rPr>
        <w:t>geb. am</w:t>
      </w:r>
      <w:r w:rsidR="00DB1325">
        <w:rPr>
          <w:rFonts w:asciiTheme="minorHAnsi" w:hAnsiTheme="minorHAnsi" w:cstheme="minorHAnsi"/>
          <w:szCs w:val="22"/>
        </w:rPr>
        <w:t>___________________________________</w:t>
      </w:r>
      <w:r w:rsidRPr="00D72345">
        <w:rPr>
          <w:rFonts w:asciiTheme="minorHAnsi" w:hAnsiTheme="minorHAnsi" w:cstheme="minorHAnsi"/>
          <w:szCs w:val="22"/>
        </w:rPr>
        <w:tab/>
      </w:r>
      <w:r w:rsidRPr="00D72345">
        <w:rPr>
          <w:rFonts w:asciiTheme="minorHAnsi" w:hAnsiTheme="minorHAnsi" w:cstheme="minorHAnsi"/>
          <w:szCs w:val="22"/>
        </w:rPr>
        <w:tab/>
      </w:r>
    </w:p>
    <w:p w:rsidR="00D72345" w:rsidRPr="00D72345" w:rsidRDefault="009C75A8" w:rsidP="00EF4B99">
      <w:pPr>
        <w:tabs>
          <w:tab w:val="left" w:pos="708"/>
          <w:tab w:val="left" w:pos="1416"/>
          <w:tab w:val="left" w:pos="2124"/>
          <w:tab w:val="left" w:pos="6885"/>
        </w:tabs>
        <w:spacing w:line="360" w:lineRule="auto"/>
        <w:rPr>
          <w:rFonts w:asciiTheme="minorHAnsi" w:hAnsiTheme="minorHAnsi" w:cstheme="minorHAnsi"/>
          <w:szCs w:val="22"/>
        </w:rPr>
      </w:pPr>
      <w:r>
        <w:rPr>
          <w:rFonts w:asciiTheme="minorHAnsi" w:hAnsiTheme="minorHAnsi" w:cstheme="minorHAnsi"/>
          <w:szCs w:val="22"/>
        </w:rPr>
        <w:t>Adresse___________________________________</w:t>
      </w:r>
      <w:r w:rsidR="00D72345" w:rsidRPr="00D72345">
        <w:rPr>
          <w:rFonts w:asciiTheme="minorHAnsi" w:hAnsiTheme="minorHAnsi" w:cstheme="minorHAnsi"/>
          <w:szCs w:val="22"/>
        </w:rPr>
        <w:tab/>
      </w:r>
      <w:r w:rsidR="00D72345" w:rsidRPr="00D72345">
        <w:rPr>
          <w:rFonts w:asciiTheme="minorHAnsi" w:hAnsiTheme="minorHAnsi" w:cstheme="minorHAnsi"/>
          <w:szCs w:val="22"/>
        </w:rPr>
        <w:tab/>
      </w:r>
      <w:r w:rsidR="00FE5E08">
        <w:rPr>
          <w:rFonts w:asciiTheme="minorHAnsi" w:hAnsiTheme="minorHAnsi" w:cstheme="minorHAnsi"/>
          <w:szCs w:val="22"/>
        </w:rPr>
        <w:tab/>
      </w:r>
    </w:p>
    <w:p w:rsidR="00D72345" w:rsidRPr="00D72345" w:rsidRDefault="00D72345" w:rsidP="00EF4B99">
      <w:pPr>
        <w:spacing w:line="360" w:lineRule="auto"/>
        <w:rPr>
          <w:rFonts w:asciiTheme="minorHAnsi" w:hAnsiTheme="minorHAnsi" w:cstheme="minorHAnsi"/>
          <w:szCs w:val="22"/>
        </w:rPr>
      </w:pPr>
      <w:r w:rsidRPr="00D72345">
        <w:rPr>
          <w:rFonts w:asciiTheme="minorHAnsi" w:hAnsiTheme="minorHAnsi" w:cstheme="minorHAnsi"/>
          <w:szCs w:val="22"/>
        </w:rPr>
        <w:t>derzeit in Klasse</w:t>
      </w:r>
      <w:r w:rsidR="009C75A8">
        <w:rPr>
          <w:rFonts w:asciiTheme="minorHAnsi" w:hAnsiTheme="minorHAnsi" w:cstheme="minorHAnsi"/>
          <w:szCs w:val="22"/>
        </w:rPr>
        <w:t xml:space="preserve"> der Schule___________________</w:t>
      </w:r>
      <w:r w:rsidRPr="00D72345">
        <w:rPr>
          <w:rFonts w:asciiTheme="minorHAnsi" w:hAnsiTheme="minorHAnsi" w:cstheme="minorHAnsi"/>
          <w:szCs w:val="22"/>
        </w:rPr>
        <w:tab/>
      </w:r>
    </w:p>
    <w:p w:rsidR="00D72345" w:rsidRDefault="00D72345" w:rsidP="00BB1714">
      <w:pPr>
        <w:jc w:val="left"/>
        <w:rPr>
          <w:rFonts w:asciiTheme="minorHAnsi" w:hAnsiTheme="minorHAnsi" w:cstheme="minorHAnsi"/>
          <w:szCs w:val="22"/>
        </w:rPr>
      </w:pPr>
      <w:r w:rsidRPr="00D72345">
        <w:rPr>
          <w:rFonts w:asciiTheme="minorHAnsi" w:hAnsiTheme="minorHAnsi" w:cstheme="minorHAnsi"/>
          <w:szCs w:val="22"/>
        </w:rPr>
        <w:t xml:space="preserve">hat den Förderplatz an der Recheninsel </w:t>
      </w:r>
      <w:r w:rsidR="009C75A8">
        <w:rPr>
          <w:rFonts w:asciiTheme="minorHAnsi" w:hAnsiTheme="minorHAnsi" w:cstheme="minorHAnsi"/>
          <w:szCs w:val="22"/>
        </w:rPr>
        <w:t xml:space="preserve">Johannes-Kepler Grundschule </w:t>
      </w:r>
      <w:r w:rsidRPr="00D72345">
        <w:rPr>
          <w:rFonts w:asciiTheme="minorHAnsi" w:hAnsiTheme="minorHAnsi" w:cstheme="minorHAnsi"/>
          <w:szCs w:val="22"/>
        </w:rPr>
        <w:t xml:space="preserve"> ab </w:t>
      </w:r>
      <w:proofErr w:type="spellStart"/>
      <w:r w:rsidRPr="00D72345">
        <w:rPr>
          <w:rFonts w:asciiTheme="minorHAnsi" w:hAnsiTheme="minorHAnsi" w:cstheme="minorHAnsi"/>
          <w:szCs w:val="22"/>
        </w:rPr>
        <w:t>dem</w:t>
      </w:r>
      <w:r w:rsidR="003C7308">
        <w:rPr>
          <w:rFonts w:asciiTheme="minorHAnsi" w:hAnsiTheme="minorHAnsi" w:cstheme="minorHAnsi"/>
          <w:szCs w:val="22"/>
        </w:rPr>
        <w:t>_________b</w:t>
      </w:r>
      <w:r w:rsidRPr="00D72345">
        <w:rPr>
          <w:rFonts w:asciiTheme="minorHAnsi" w:hAnsiTheme="minorHAnsi" w:cstheme="minorHAnsi"/>
          <w:szCs w:val="22"/>
        </w:rPr>
        <w:t>ekommen</w:t>
      </w:r>
      <w:proofErr w:type="spellEnd"/>
      <w:r w:rsidRPr="00D72345">
        <w:rPr>
          <w:rFonts w:asciiTheme="minorHAnsi" w:hAnsiTheme="minorHAnsi" w:cstheme="minorHAnsi"/>
          <w:szCs w:val="22"/>
        </w:rPr>
        <w:t>.</w:t>
      </w:r>
    </w:p>
    <w:p w:rsidR="00D72345" w:rsidRPr="00D72345" w:rsidRDefault="00D72345" w:rsidP="00BB1714">
      <w:pPr>
        <w:jc w:val="left"/>
        <w:rPr>
          <w:rFonts w:asciiTheme="minorHAnsi" w:hAnsiTheme="minorHAnsi" w:cstheme="minorHAnsi"/>
          <w:szCs w:val="22"/>
        </w:rPr>
      </w:pPr>
      <w:r w:rsidRPr="00D72345">
        <w:rPr>
          <w:rFonts w:asciiTheme="minorHAnsi" w:hAnsiTheme="minorHAnsi" w:cstheme="minorHAnsi"/>
          <w:szCs w:val="22"/>
        </w:rPr>
        <w:t>Sollten Sie die Förderung nicht in Anspruch nehmen, so füllen Sie bitte diese Verzichterklärung aus.</w:t>
      </w:r>
    </w:p>
    <w:p w:rsidR="00060812" w:rsidRDefault="00060812" w:rsidP="00D72345">
      <w:pPr>
        <w:rPr>
          <w:rFonts w:asciiTheme="minorHAnsi" w:hAnsiTheme="minorHAnsi" w:cstheme="minorHAnsi"/>
          <w:szCs w:val="22"/>
        </w:rPr>
      </w:pPr>
      <w:r>
        <w:rPr>
          <w:rFonts w:asciiTheme="minorHAnsi" w:hAnsiTheme="minorHAnsi" w:cstheme="minorHAnsi"/>
          <w:szCs w:val="22"/>
        </w:rPr>
        <w:t>Begründung für den Verzicht:</w:t>
      </w:r>
    </w:p>
    <w:p w:rsidR="00060812" w:rsidRDefault="00060812" w:rsidP="004B5AD3">
      <w:pPr>
        <w:spacing w:line="360" w:lineRule="auto"/>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D72345" w:rsidRDefault="00D72345" w:rsidP="00D72345">
      <w:pPr>
        <w:rPr>
          <w:rFonts w:asciiTheme="minorHAnsi" w:hAnsiTheme="minorHAnsi" w:cstheme="minorHAnsi"/>
          <w:szCs w:val="22"/>
        </w:rPr>
      </w:pPr>
      <w:r w:rsidRPr="00D72345">
        <w:rPr>
          <w:rFonts w:asciiTheme="minorHAnsi" w:hAnsiTheme="minorHAnsi" w:cstheme="minorHAnsi"/>
          <w:szCs w:val="22"/>
        </w:rPr>
        <w:t>Wir weisen Sie darauf hin, dass bei einer Verschlechterung der Lernleistungen Ihres Kindes ein erneutes Platzangebot nicht gewährleistet werden kann. Außerdem möchten wir Sie darauf hinweisen, dass bei weiteren Anträgen für</w:t>
      </w:r>
      <w:r w:rsidR="004B5AD3">
        <w:rPr>
          <w:rFonts w:asciiTheme="minorHAnsi" w:hAnsiTheme="minorHAnsi" w:cstheme="minorHAnsi"/>
          <w:szCs w:val="22"/>
        </w:rPr>
        <w:t xml:space="preserve"> </w:t>
      </w:r>
      <w:r w:rsidRPr="00D72345">
        <w:rPr>
          <w:rFonts w:asciiTheme="minorHAnsi" w:hAnsiTheme="minorHAnsi" w:cstheme="minorHAnsi"/>
          <w:szCs w:val="22"/>
        </w:rPr>
        <w:t>Fördermaßnahmen (z.B. Hilfen durchs Jugendamt, Antrag auf GU) unter Umständen die Förderung an der Recheninsel vorausgegangen sein muss.</w:t>
      </w:r>
    </w:p>
    <w:p w:rsidR="004B5AD3" w:rsidRPr="00D72345" w:rsidRDefault="004B5AD3" w:rsidP="00D72345">
      <w:pPr>
        <w:rPr>
          <w:rFonts w:asciiTheme="minorHAnsi" w:hAnsiTheme="minorHAnsi" w:cstheme="minorHAnsi"/>
          <w:szCs w:val="22"/>
        </w:rPr>
      </w:pPr>
    </w:p>
    <w:p w:rsidR="00D72345" w:rsidRPr="00D72345" w:rsidRDefault="00D72345" w:rsidP="00D72345">
      <w:pPr>
        <w:rPr>
          <w:rFonts w:asciiTheme="minorHAnsi" w:hAnsiTheme="minorHAnsi" w:cstheme="minorHAnsi"/>
          <w:szCs w:val="22"/>
        </w:rPr>
      </w:pPr>
      <w:r w:rsidRPr="00D72345">
        <w:rPr>
          <w:rFonts w:asciiTheme="minorHAnsi" w:hAnsiTheme="minorHAnsi" w:cstheme="minorHAnsi"/>
          <w:szCs w:val="22"/>
        </w:rPr>
        <w:t>Wir wünschen Ihrem Kind</w:t>
      </w:r>
      <w:r w:rsidR="004B5AD3">
        <w:rPr>
          <w:rFonts w:asciiTheme="minorHAnsi" w:hAnsiTheme="minorHAnsi" w:cstheme="minorHAnsi"/>
          <w:szCs w:val="22"/>
        </w:rPr>
        <w:t xml:space="preserve"> weiterhin</w:t>
      </w:r>
      <w:r w:rsidRPr="00D72345">
        <w:rPr>
          <w:rFonts w:asciiTheme="minorHAnsi" w:hAnsiTheme="minorHAnsi" w:cstheme="minorHAnsi"/>
          <w:szCs w:val="22"/>
        </w:rPr>
        <w:t xml:space="preserve"> alles Gute für die Zukunft.</w:t>
      </w:r>
    </w:p>
    <w:p w:rsidR="004B5AD3" w:rsidRDefault="004B5AD3" w:rsidP="00D72345">
      <w:pPr>
        <w:rPr>
          <w:rFonts w:asciiTheme="minorHAnsi" w:hAnsiTheme="minorHAnsi" w:cstheme="minorHAnsi"/>
          <w:szCs w:val="22"/>
        </w:rPr>
      </w:pPr>
    </w:p>
    <w:p w:rsidR="00D72345" w:rsidRPr="00D72345" w:rsidRDefault="00D72345" w:rsidP="00D72345">
      <w:pPr>
        <w:rPr>
          <w:rFonts w:asciiTheme="minorHAnsi" w:hAnsiTheme="minorHAnsi" w:cstheme="minorHAnsi"/>
          <w:szCs w:val="22"/>
        </w:rPr>
      </w:pPr>
      <w:r w:rsidRPr="00D72345">
        <w:rPr>
          <w:rFonts w:asciiTheme="minorHAnsi" w:hAnsiTheme="minorHAnsi" w:cstheme="minorHAnsi"/>
          <w:szCs w:val="22"/>
        </w:rPr>
        <w:t>Mit freundlichen Grüßen</w:t>
      </w:r>
    </w:p>
    <w:p w:rsidR="00D72345" w:rsidRPr="00D72345" w:rsidRDefault="00D72345" w:rsidP="00D72345">
      <w:pPr>
        <w:rPr>
          <w:rFonts w:asciiTheme="minorHAnsi" w:hAnsiTheme="minorHAnsi" w:cstheme="minorHAnsi"/>
          <w:szCs w:val="22"/>
        </w:rPr>
      </w:pPr>
      <w:r w:rsidRPr="00D72345">
        <w:rPr>
          <w:rFonts w:asciiTheme="minorHAnsi" w:hAnsiTheme="minorHAnsi" w:cstheme="minorHAnsi"/>
          <w:szCs w:val="22"/>
        </w:rPr>
        <w:t xml:space="preserve">die Lehrkräfte der Recheninsel </w:t>
      </w:r>
      <w:r w:rsidR="007D20A1">
        <w:rPr>
          <w:rFonts w:asciiTheme="minorHAnsi" w:hAnsiTheme="minorHAnsi" w:cstheme="minorHAnsi"/>
          <w:szCs w:val="22"/>
        </w:rPr>
        <w:t xml:space="preserve"> Johannes-Kepler GS</w:t>
      </w:r>
    </w:p>
    <w:p w:rsidR="007D20A1" w:rsidRDefault="007D20A1" w:rsidP="00D72345">
      <w:pPr>
        <w:pBdr>
          <w:bottom w:val="single" w:sz="12" w:space="1" w:color="auto"/>
        </w:pBdr>
        <w:rPr>
          <w:rFonts w:asciiTheme="minorHAnsi" w:hAnsiTheme="minorHAnsi" w:cstheme="minorHAnsi"/>
          <w:szCs w:val="22"/>
        </w:rPr>
      </w:pPr>
    </w:p>
    <w:p w:rsidR="00FF2980" w:rsidRPr="00924823" w:rsidRDefault="007D20A1" w:rsidP="00D72345">
      <w:pPr>
        <w:rPr>
          <w:rFonts w:asciiTheme="minorHAnsi" w:hAnsiTheme="minorHAnsi" w:cstheme="minorHAnsi"/>
          <w:b/>
          <w:szCs w:val="22"/>
          <w:u w:val="single"/>
        </w:rPr>
      </w:pPr>
      <w:r w:rsidRPr="00924823">
        <w:rPr>
          <w:rFonts w:asciiTheme="minorHAnsi" w:hAnsiTheme="minorHAnsi" w:cstheme="minorHAnsi"/>
          <w:b/>
          <w:szCs w:val="22"/>
          <w:u w:val="single"/>
        </w:rPr>
        <w:t xml:space="preserve">Rückgabe der Verzichtserklärung </w:t>
      </w:r>
      <w:r w:rsidR="00FF2980" w:rsidRPr="00924823">
        <w:rPr>
          <w:rFonts w:asciiTheme="minorHAnsi" w:hAnsiTheme="minorHAnsi" w:cstheme="minorHAnsi"/>
          <w:b/>
          <w:szCs w:val="22"/>
          <w:u w:val="single"/>
        </w:rPr>
        <w:t>a</w:t>
      </w:r>
      <w:r w:rsidRPr="00924823">
        <w:rPr>
          <w:rFonts w:asciiTheme="minorHAnsi" w:hAnsiTheme="minorHAnsi" w:cstheme="minorHAnsi"/>
          <w:b/>
          <w:szCs w:val="22"/>
          <w:u w:val="single"/>
        </w:rPr>
        <w:t xml:space="preserve">n die </w:t>
      </w:r>
      <w:r w:rsidR="00FF2980" w:rsidRPr="00924823">
        <w:rPr>
          <w:rFonts w:asciiTheme="minorHAnsi" w:hAnsiTheme="minorHAnsi" w:cstheme="minorHAnsi"/>
          <w:b/>
          <w:szCs w:val="22"/>
          <w:u w:val="single"/>
        </w:rPr>
        <w:t xml:space="preserve">Lehrkraft der </w:t>
      </w:r>
      <w:r w:rsidR="00191777" w:rsidRPr="00924823">
        <w:rPr>
          <w:rFonts w:asciiTheme="minorHAnsi" w:hAnsiTheme="minorHAnsi" w:cstheme="minorHAnsi"/>
          <w:b/>
          <w:szCs w:val="22"/>
          <w:u w:val="single"/>
        </w:rPr>
        <w:t>Stammschule</w:t>
      </w:r>
    </w:p>
    <w:p w:rsidR="00FF2980" w:rsidRDefault="00FF2980" w:rsidP="00D72345">
      <w:pPr>
        <w:rPr>
          <w:rFonts w:asciiTheme="minorHAnsi" w:hAnsiTheme="minorHAnsi" w:cstheme="minorHAnsi"/>
          <w:szCs w:val="22"/>
        </w:rPr>
      </w:pPr>
    </w:p>
    <w:p w:rsidR="00FE7C0E" w:rsidRDefault="00FE7C0E" w:rsidP="00026E2C">
      <w:pPr>
        <w:jc w:val="left"/>
        <w:rPr>
          <w:rFonts w:asciiTheme="minorHAnsi" w:hAnsiTheme="minorHAnsi" w:cstheme="minorHAnsi"/>
          <w:szCs w:val="22"/>
        </w:rPr>
      </w:pPr>
    </w:p>
    <w:p w:rsidR="0041313B" w:rsidRDefault="00FF2980" w:rsidP="00026E2C">
      <w:pPr>
        <w:jc w:val="left"/>
        <w:rPr>
          <w:rFonts w:asciiTheme="minorHAnsi" w:hAnsiTheme="minorHAnsi" w:cstheme="minorHAnsi"/>
          <w:szCs w:val="22"/>
        </w:rPr>
      </w:pPr>
      <w:r>
        <w:rPr>
          <w:rFonts w:asciiTheme="minorHAnsi" w:hAnsiTheme="minorHAnsi" w:cstheme="minorHAnsi"/>
          <w:szCs w:val="22"/>
        </w:rPr>
        <w:t>Name</w:t>
      </w:r>
      <w:r w:rsidR="00026E2C">
        <w:rPr>
          <w:rFonts w:asciiTheme="minorHAnsi" w:hAnsiTheme="minorHAnsi" w:cstheme="minorHAnsi"/>
          <w:szCs w:val="22"/>
        </w:rPr>
        <w:t xml:space="preserve"> des </w:t>
      </w:r>
      <w:proofErr w:type="spellStart"/>
      <w:r w:rsidR="00026E2C">
        <w:rPr>
          <w:rFonts w:asciiTheme="minorHAnsi" w:hAnsiTheme="minorHAnsi" w:cstheme="minorHAnsi"/>
          <w:szCs w:val="22"/>
        </w:rPr>
        <w:t>Kindes</w:t>
      </w:r>
      <w:r>
        <w:rPr>
          <w:rFonts w:asciiTheme="minorHAnsi" w:hAnsiTheme="minorHAnsi" w:cstheme="minorHAnsi"/>
          <w:szCs w:val="22"/>
        </w:rPr>
        <w:t>:_________________Klasse</w:t>
      </w:r>
      <w:proofErr w:type="spellEnd"/>
      <w:r w:rsidR="0041313B">
        <w:rPr>
          <w:rFonts w:asciiTheme="minorHAnsi" w:hAnsiTheme="minorHAnsi" w:cstheme="minorHAnsi"/>
          <w:szCs w:val="22"/>
        </w:rPr>
        <w:t>:</w:t>
      </w:r>
      <w:r w:rsidR="00026E2C">
        <w:rPr>
          <w:rFonts w:asciiTheme="minorHAnsi" w:hAnsiTheme="minorHAnsi" w:cstheme="minorHAnsi"/>
          <w:szCs w:val="22"/>
        </w:rPr>
        <w:t>________</w:t>
      </w:r>
      <w:r w:rsidR="00191777">
        <w:rPr>
          <w:rFonts w:asciiTheme="minorHAnsi" w:hAnsiTheme="minorHAnsi" w:cstheme="minorHAnsi"/>
          <w:szCs w:val="22"/>
        </w:rPr>
        <w:t xml:space="preserve">     </w:t>
      </w:r>
      <w:r w:rsidR="0041313B">
        <w:rPr>
          <w:rFonts w:asciiTheme="minorHAnsi" w:hAnsiTheme="minorHAnsi" w:cstheme="minorHAnsi"/>
          <w:szCs w:val="22"/>
        </w:rPr>
        <w:t xml:space="preserve">Name der </w:t>
      </w:r>
      <w:r w:rsidR="00026E2C">
        <w:rPr>
          <w:rFonts w:asciiTheme="minorHAnsi" w:hAnsiTheme="minorHAnsi" w:cstheme="minorHAnsi"/>
          <w:szCs w:val="22"/>
        </w:rPr>
        <w:t>Stammschule</w:t>
      </w:r>
      <w:r w:rsidR="0041313B">
        <w:rPr>
          <w:rFonts w:asciiTheme="minorHAnsi" w:hAnsiTheme="minorHAnsi" w:cstheme="minorHAnsi"/>
          <w:szCs w:val="22"/>
        </w:rPr>
        <w:t>__________</w:t>
      </w:r>
      <w:r w:rsidR="00026E2C">
        <w:rPr>
          <w:rFonts w:asciiTheme="minorHAnsi" w:hAnsiTheme="minorHAnsi" w:cstheme="minorHAnsi"/>
          <w:szCs w:val="22"/>
        </w:rPr>
        <w:t>_____</w:t>
      </w:r>
    </w:p>
    <w:p w:rsidR="007D20A1" w:rsidRDefault="007D20A1" w:rsidP="00D72345">
      <w:pPr>
        <w:rPr>
          <w:rFonts w:asciiTheme="minorHAnsi" w:hAnsiTheme="minorHAnsi" w:cstheme="minorHAnsi"/>
          <w:szCs w:val="22"/>
        </w:rPr>
      </w:pPr>
      <w:r>
        <w:rPr>
          <w:rFonts w:asciiTheme="minorHAnsi" w:hAnsiTheme="minorHAnsi" w:cstheme="minorHAnsi"/>
          <w:szCs w:val="22"/>
        </w:rPr>
        <w:t xml:space="preserve"> </w:t>
      </w:r>
    </w:p>
    <w:p w:rsidR="007D20A1" w:rsidRDefault="007D20A1" w:rsidP="00D72345">
      <w:pPr>
        <w:rPr>
          <w:rFonts w:asciiTheme="minorHAnsi" w:hAnsiTheme="minorHAnsi" w:cstheme="minorHAnsi"/>
          <w:szCs w:val="22"/>
        </w:rPr>
      </w:pPr>
    </w:p>
    <w:p w:rsidR="007D20A1" w:rsidRDefault="007D20A1" w:rsidP="00D72345">
      <w:pPr>
        <w:rPr>
          <w:rFonts w:asciiTheme="minorHAnsi" w:hAnsiTheme="minorHAnsi" w:cstheme="minorHAnsi"/>
          <w:szCs w:val="22"/>
        </w:rPr>
      </w:pPr>
      <w:r>
        <w:rPr>
          <w:rFonts w:asciiTheme="minorHAnsi" w:hAnsiTheme="minorHAnsi" w:cstheme="minorHAnsi"/>
          <w:szCs w:val="22"/>
        </w:rPr>
        <w:t>____________</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____________________________________</w:t>
      </w:r>
    </w:p>
    <w:p w:rsidR="007D20A1" w:rsidRDefault="007D20A1" w:rsidP="00D72345">
      <w:pPr>
        <w:rPr>
          <w:rFonts w:asciiTheme="minorHAnsi" w:hAnsiTheme="minorHAnsi" w:cstheme="minorHAnsi"/>
          <w:szCs w:val="22"/>
        </w:rPr>
      </w:pPr>
      <w:r>
        <w:rPr>
          <w:rFonts w:asciiTheme="minorHAnsi" w:hAnsiTheme="minorHAnsi" w:cstheme="minorHAnsi"/>
          <w:szCs w:val="22"/>
        </w:rPr>
        <w:t>Datum</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Unterschrift der Erziehungsberechtigten    </w:t>
      </w:r>
    </w:p>
    <w:p w:rsidR="007D20A1" w:rsidRDefault="007D20A1" w:rsidP="00D72345">
      <w:pPr>
        <w:rPr>
          <w:rFonts w:asciiTheme="minorHAnsi" w:hAnsiTheme="minorHAnsi" w:cstheme="minorHAnsi"/>
          <w:szCs w:val="22"/>
        </w:rPr>
      </w:pPr>
    </w:p>
    <w:p w:rsidR="007D20A1" w:rsidRDefault="007D20A1" w:rsidP="00D72345">
      <w:pPr>
        <w:rPr>
          <w:rFonts w:asciiTheme="minorHAnsi" w:hAnsiTheme="minorHAnsi" w:cstheme="minorHAnsi"/>
          <w:szCs w:val="22"/>
        </w:rPr>
      </w:pPr>
    </w:p>
    <w:p w:rsidR="00D72345" w:rsidRPr="00FE7C0E" w:rsidRDefault="00902A5D" w:rsidP="00D72345">
      <w:pPr>
        <w:rPr>
          <w:rFonts w:asciiTheme="minorHAnsi" w:hAnsiTheme="minorHAnsi" w:cstheme="minorHAnsi"/>
          <w:sz w:val="18"/>
          <w:szCs w:val="18"/>
        </w:rPr>
      </w:pPr>
      <w:r w:rsidRPr="00FE7C0E">
        <w:rPr>
          <w:rFonts w:asciiTheme="minorHAnsi" w:hAnsiTheme="minorHAnsi" w:cstheme="minorHAnsi"/>
          <w:sz w:val="18"/>
          <w:szCs w:val="18"/>
        </w:rPr>
        <w:t>(</w:t>
      </w:r>
      <w:r w:rsidR="0041313B" w:rsidRPr="00FE7C0E">
        <w:rPr>
          <w:rFonts w:asciiTheme="minorHAnsi" w:hAnsiTheme="minorHAnsi" w:cstheme="minorHAnsi"/>
          <w:sz w:val="18"/>
          <w:szCs w:val="18"/>
        </w:rPr>
        <w:t>Die Mathematiklehrkraft Ihres Kindes</w:t>
      </w:r>
      <w:r w:rsidR="00D72345" w:rsidRPr="00FE7C0E">
        <w:rPr>
          <w:rFonts w:asciiTheme="minorHAnsi" w:hAnsiTheme="minorHAnsi" w:cstheme="minorHAnsi"/>
          <w:sz w:val="18"/>
          <w:szCs w:val="18"/>
        </w:rPr>
        <w:t xml:space="preserve"> wird eine Kopie der Verzichtserklärung der Recheninsel </w:t>
      </w:r>
      <w:r w:rsidR="0041313B" w:rsidRPr="00FE7C0E">
        <w:rPr>
          <w:rFonts w:asciiTheme="minorHAnsi" w:hAnsiTheme="minorHAnsi" w:cstheme="minorHAnsi"/>
          <w:sz w:val="18"/>
          <w:szCs w:val="18"/>
        </w:rPr>
        <w:t>Johannes-Kepler-Grundschule</w:t>
      </w:r>
      <w:r w:rsidR="00D72345" w:rsidRPr="00FE7C0E">
        <w:rPr>
          <w:rFonts w:asciiTheme="minorHAnsi" w:hAnsiTheme="minorHAnsi" w:cstheme="minorHAnsi"/>
          <w:sz w:val="18"/>
          <w:szCs w:val="18"/>
        </w:rPr>
        <w:t xml:space="preserve"> zukommen lassen.)</w:t>
      </w:r>
    </w:p>
    <w:p w:rsidR="00902A5D" w:rsidRDefault="00BF3B70" w:rsidP="00902A5D">
      <w:pPr>
        <w:ind w:left="3540" w:firstLine="708"/>
        <w:rPr>
          <w:rFonts w:ascii="Calibri" w:hAnsi="Calibri" w:cs="Calibri"/>
          <w:color w:val="0000FF"/>
          <w:sz w:val="16"/>
          <w:szCs w:val="16"/>
          <w:u w:val="single"/>
        </w:rPr>
      </w:pPr>
      <w:hyperlink r:id="rId8" w:history="1">
        <w:r w:rsidR="00902A5D" w:rsidRPr="00AA133A">
          <w:rPr>
            <w:rFonts w:ascii="Calibri" w:hAnsi="Calibri" w:cs="Calibri"/>
            <w:color w:val="0000FF"/>
            <w:sz w:val="16"/>
            <w:szCs w:val="16"/>
            <w:u w:val="single"/>
          </w:rPr>
          <w:t>www.mannheim.de/bildung-staerken/bildungstaerken</w:t>
        </w:r>
      </w:hyperlink>
    </w:p>
    <w:p w:rsidR="00902A5D" w:rsidRPr="00AA133A" w:rsidRDefault="00902A5D" w:rsidP="00902A5D">
      <w:pPr>
        <w:ind w:left="3540" w:firstLine="708"/>
        <w:rPr>
          <w:rFonts w:ascii="Calibri" w:hAnsi="Calibri" w:cs="Calibri"/>
          <w:color w:val="0000FF"/>
          <w:sz w:val="16"/>
          <w:szCs w:val="16"/>
          <w:u w:val="single"/>
        </w:rPr>
      </w:pPr>
    </w:p>
    <w:p w:rsidR="00800BB3" w:rsidRDefault="00EF4B99" w:rsidP="00AA133A">
      <w:pPr>
        <w:ind w:left="3540" w:firstLine="708"/>
        <w:rPr>
          <w:rFonts w:ascii="Calibri" w:hAnsi="Calibri" w:cs="Calibri"/>
          <w:color w:val="0000FF"/>
          <w:sz w:val="16"/>
          <w:szCs w:val="16"/>
          <w:u w:val="single"/>
        </w:rPr>
      </w:pPr>
      <w:r>
        <w:rPr>
          <w:rFonts w:cs="Arial"/>
          <w:noProof/>
        </w:rPr>
        <w:drawing>
          <wp:inline distT="0" distB="0" distL="0" distR="0">
            <wp:extent cx="2085975" cy="333375"/>
            <wp:effectExtent l="0" t="0" r="9525" b="9525"/>
            <wp:docPr id="2" name="Grafik 2" descr="C:\Users\valentin\AppData\Local\Microsoft\Windows\Temporary Internet Files\Content.Outlook\09RWKU8S\M2D3FB40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valentin\AppData\Local\Microsoft\Windows\Temporary Internet Files\Content.Outlook\09RWKU8S\M2D3FB40_4C.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333375"/>
                    </a:xfrm>
                    <a:prstGeom prst="rect">
                      <a:avLst/>
                    </a:prstGeom>
                    <a:noFill/>
                    <a:ln>
                      <a:noFill/>
                    </a:ln>
                  </pic:spPr>
                </pic:pic>
              </a:graphicData>
            </a:graphic>
          </wp:inline>
        </w:drawing>
      </w:r>
      <w:r w:rsidR="00AA133A" w:rsidRPr="00AA133A">
        <w:rPr>
          <w:rFonts w:asciiTheme="minorHAnsi" w:hAnsiTheme="minorHAnsi" w:cs="Arial"/>
          <w:szCs w:val="22"/>
        </w:rPr>
        <w:tab/>
      </w:r>
      <w:r w:rsidR="00AA133A">
        <w:rPr>
          <w:rFonts w:asciiTheme="minorHAnsi" w:hAnsiTheme="minorHAnsi" w:cs="Arial"/>
          <w:szCs w:val="22"/>
        </w:rPr>
        <w:tab/>
      </w:r>
      <w:r w:rsidR="00AA133A">
        <w:rPr>
          <w:rFonts w:asciiTheme="minorHAnsi" w:hAnsiTheme="minorHAnsi" w:cs="Arial"/>
          <w:szCs w:val="22"/>
        </w:rPr>
        <w:tab/>
      </w:r>
      <w:r w:rsidR="00AA133A">
        <w:rPr>
          <w:rFonts w:asciiTheme="minorHAnsi" w:hAnsiTheme="minorHAnsi" w:cs="Arial"/>
          <w:szCs w:val="22"/>
        </w:rPr>
        <w:tab/>
      </w:r>
      <w:r w:rsidR="00AA133A">
        <w:rPr>
          <w:rFonts w:asciiTheme="minorHAnsi" w:hAnsiTheme="minorHAnsi" w:cs="Arial"/>
          <w:szCs w:val="22"/>
        </w:rPr>
        <w:tab/>
      </w:r>
      <w:r w:rsidR="00AA133A">
        <w:rPr>
          <w:rFonts w:asciiTheme="minorHAnsi" w:hAnsiTheme="minorHAnsi" w:cs="Arial"/>
          <w:szCs w:val="22"/>
        </w:rPr>
        <w:tab/>
      </w:r>
    </w:p>
    <w:sectPr w:rsidR="00800BB3" w:rsidSect="00D83435">
      <w:pgSz w:w="11906" w:h="16838"/>
      <w:pgMar w:top="56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45" w:rsidRDefault="00581C45" w:rsidP="00D83435">
      <w:r>
        <w:separator/>
      </w:r>
    </w:p>
  </w:endnote>
  <w:endnote w:type="continuationSeparator" w:id="0">
    <w:p w:rsidR="00581C45" w:rsidRDefault="00581C45" w:rsidP="00D8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45" w:rsidRDefault="00581C45" w:rsidP="00D83435">
      <w:r>
        <w:separator/>
      </w:r>
    </w:p>
  </w:footnote>
  <w:footnote w:type="continuationSeparator" w:id="0">
    <w:p w:rsidR="00581C45" w:rsidRDefault="00581C45" w:rsidP="00D8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02F6C"/>
    <w:lvl w:ilvl="0">
      <w:start w:val="1"/>
      <w:numFmt w:val="decimal"/>
      <w:pStyle w:val="Listennummer"/>
      <w:lvlText w:val="%1."/>
      <w:lvlJc w:val="left"/>
      <w:pPr>
        <w:tabs>
          <w:tab w:val="num" w:pos="567"/>
        </w:tabs>
        <w:ind w:left="567" w:hanging="567"/>
      </w:pPr>
      <w:rPr>
        <w:rFonts w:hint="default"/>
      </w:rPr>
    </w:lvl>
  </w:abstractNum>
  <w:abstractNum w:abstractNumId="1">
    <w:nsid w:val="0D1B6CED"/>
    <w:multiLevelType w:val="hybridMultilevel"/>
    <w:tmpl w:val="E530E304"/>
    <w:lvl w:ilvl="0" w:tplc="8E944CAE">
      <w:start w:val="1"/>
      <w:numFmt w:val="bullet"/>
      <w:lvlText w:val="o"/>
      <w:lvlJc w:val="left"/>
      <w:pPr>
        <w:ind w:left="785" w:hanging="360"/>
      </w:pPr>
      <w:rPr>
        <w:rFonts w:ascii="Courier New" w:hAnsi="Courier New" w:cs="Courier New" w:hint="default"/>
        <w:sz w:val="44"/>
        <w:szCs w:val="44"/>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nsid w:val="10DB4706"/>
    <w:multiLevelType w:val="singleLevel"/>
    <w:tmpl w:val="F7003C7C"/>
    <w:lvl w:ilvl="0">
      <w:start w:val="12"/>
      <w:numFmt w:val="bullet"/>
      <w:lvlText w:val=""/>
      <w:lvlJc w:val="left"/>
      <w:pPr>
        <w:tabs>
          <w:tab w:val="num" w:pos="705"/>
        </w:tabs>
        <w:ind w:left="705" w:hanging="705"/>
      </w:pPr>
      <w:rPr>
        <w:rFonts w:ascii="Symbol" w:hAnsi="Symbol" w:hint="default"/>
        <w:sz w:val="32"/>
      </w:rPr>
    </w:lvl>
  </w:abstractNum>
  <w:abstractNum w:abstractNumId="3">
    <w:nsid w:val="11907D50"/>
    <w:multiLevelType w:val="hybridMultilevel"/>
    <w:tmpl w:val="870C4F02"/>
    <w:lvl w:ilvl="0" w:tplc="C1BCF4C0">
      <w:start w:val="1"/>
      <w:numFmt w:val="decimal"/>
      <w:pStyle w:val="Aufz"/>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A7C1429"/>
    <w:multiLevelType w:val="hybridMultilevel"/>
    <w:tmpl w:val="1B980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C64687"/>
    <w:multiLevelType w:val="hybridMultilevel"/>
    <w:tmpl w:val="6A304982"/>
    <w:lvl w:ilvl="0" w:tplc="751E953A">
      <w:start w:val="1"/>
      <w:numFmt w:val="decimal"/>
      <w:pStyle w:val="Aufzhlung"/>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714682"/>
    <w:multiLevelType w:val="hybridMultilevel"/>
    <w:tmpl w:val="51B62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072AF0"/>
    <w:multiLevelType w:val="hybridMultilevel"/>
    <w:tmpl w:val="D4AE9E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225F54"/>
    <w:multiLevelType w:val="multilevel"/>
    <w:tmpl w:val="4458708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5"/>
  </w:num>
  <w:num w:numId="3">
    <w:abstractNumId w:val="0"/>
  </w:num>
  <w:num w:numId="4">
    <w:abstractNumId w:val="0"/>
  </w:num>
  <w:num w:numId="5">
    <w:abstractNumId w:val="8"/>
  </w:num>
  <w:num w:numId="6">
    <w:abstractNumId w:val="8"/>
  </w:num>
  <w:num w:numId="7">
    <w:abstractNumId w:val="4"/>
  </w:num>
  <w:num w:numId="8">
    <w:abstractNumId w:val="6"/>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377D8"/>
    <w:rsid w:val="000046E5"/>
    <w:rsid w:val="000120F2"/>
    <w:rsid w:val="00026E2C"/>
    <w:rsid w:val="00031B09"/>
    <w:rsid w:val="00060812"/>
    <w:rsid w:val="000D0475"/>
    <w:rsid w:val="000E172C"/>
    <w:rsid w:val="000F125E"/>
    <w:rsid w:val="00111A2F"/>
    <w:rsid w:val="001377D8"/>
    <w:rsid w:val="00157490"/>
    <w:rsid w:val="00191777"/>
    <w:rsid w:val="001C43E8"/>
    <w:rsid w:val="00215ED2"/>
    <w:rsid w:val="00236C97"/>
    <w:rsid w:val="002705AA"/>
    <w:rsid w:val="00275B34"/>
    <w:rsid w:val="002B6BD6"/>
    <w:rsid w:val="002D1CE7"/>
    <w:rsid w:val="002D3E23"/>
    <w:rsid w:val="002F3659"/>
    <w:rsid w:val="00313869"/>
    <w:rsid w:val="00353002"/>
    <w:rsid w:val="0036127A"/>
    <w:rsid w:val="0037696F"/>
    <w:rsid w:val="003A1EB9"/>
    <w:rsid w:val="003C481B"/>
    <w:rsid w:val="003C7308"/>
    <w:rsid w:val="0041313B"/>
    <w:rsid w:val="004514B0"/>
    <w:rsid w:val="00493858"/>
    <w:rsid w:val="0049646C"/>
    <w:rsid w:val="004B5AD3"/>
    <w:rsid w:val="00554A52"/>
    <w:rsid w:val="005636A5"/>
    <w:rsid w:val="00581C45"/>
    <w:rsid w:val="005A31A7"/>
    <w:rsid w:val="005B259E"/>
    <w:rsid w:val="005B289B"/>
    <w:rsid w:val="005F3241"/>
    <w:rsid w:val="00602E23"/>
    <w:rsid w:val="00603DD0"/>
    <w:rsid w:val="00614ABD"/>
    <w:rsid w:val="00617549"/>
    <w:rsid w:val="006370B5"/>
    <w:rsid w:val="006654E7"/>
    <w:rsid w:val="00687669"/>
    <w:rsid w:val="00697476"/>
    <w:rsid w:val="006A01AD"/>
    <w:rsid w:val="006C049B"/>
    <w:rsid w:val="00706404"/>
    <w:rsid w:val="0073761C"/>
    <w:rsid w:val="00743D19"/>
    <w:rsid w:val="00795604"/>
    <w:rsid w:val="007B1C8D"/>
    <w:rsid w:val="007B3E85"/>
    <w:rsid w:val="007D20A1"/>
    <w:rsid w:val="007E52A0"/>
    <w:rsid w:val="00800BB3"/>
    <w:rsid w:val="0082424F"/>
    <w:rsid w:val="0083159F"/>
    <w:rsid w:val="008459DC"/>
    <w:rsid w:val="008971E2"/>
    <w:rsid w:val="008C0D13"/>
    <w:rsid w:val="00902A5D"/>
    <w:rsid w:val="00920926"/>
    <w:rsid w:val="00924823"/>
    <w:rsid w:val="00933B76"/>
    <w:rsid w:val="00946994"/>
    <w:rsid w:val="0098518E"/>
    <w:rsid w:val="009C75A8"/>
    <w:rsid w:val="009E617C"/>
    <w:rsid w:val="00A1003E"/>
    <w:rsid w:val="00A11746"/>
    <w:rsid w:val="00A22D15"/>
    <w:rsid w:val="00A376C3"/>
    <w:rsid w:val="00A67013"/>
    <w:rsid w:val="00A709E3"/>
    <w:rsid w:val="00AA133A"/>
    <w:rsid w:val="00AA53ED"/>
    <w:rsid w:val="00AB0D81"/>
    <w:rsid w:val="00AD5303"/>
    <w:rsid w:val="00AF03AD"/>
    <w:rsid w:val="00B105D1"/>
    <w:rsid w:val="00B25B79"/>
    <w:rsid w:val="00B27D46"/>
    <w:rsid w:val="00B40AE1"/>
    <w:rsid w:val="00B46056"/>
    <w:rsid w:val="00B726EC"/>
    <w:rsid w:val="00B9377F"/>
    <w:rsid w:val="00B9604B"/>
    <w:rsid w:val="00BB1714"/>
    <w:rsid w:val="00BF3B70"/>
    <w:rsid w:val="00C03F45"/>
    <w:rsid w:val="00C238A4"/>
    <w:rsid w:val="00CE2BE9"/>
    <w:rsid w:val="00CE48EC"/>
    <w:rsid w:val="00D51680"/>
    <w:rsid w:val="00D61EB5"/>
    <w:rsid w:val="00D71BB6"/>
    <w:rsid w:val="00D72345"/>
    <w:rsid w:val="00D772B7"/>
    <w:rsid w:val="00D83435"/>
    <w:rsid w:val="00D972FF"/>
    <w:rsid w:val="00DA3BF3"/>
    <w:rsid w:val="00DB1325"/>
    <w:rsid w:val="00DC44CC"/>
    <w:rsid w:val="00DD114E"/>
    <w:rsid w:val="00DE337B"/>
    <w:rsid w:val="00E22DD0"/>
    <w:rsid w:val="00E45132"/>
    <w:rsid w:val="00E720B8"/>
    <w:rsid w:val="00EE76CB"/>
    <w:rsid w:val="00EF4B99"/>
    <w:rsid w:val="00F03DBE"/>
    <w:rsid w:val="00F23485"/>
    <w:rsid w:val="00F27808"/>
    <w:rsid w:val="00F450DF"/>
    <w:rsid w:val="00F506EB"/>
    <w:rsid w:val="00F843AD"/>
    <w:rsid w:val="00F912B8"/>
    <w:rsid w:val="00FC01FB"/>
    <w:rsid w:val="00FD2AF7"/>
    <w:rsid w:val="00FD6501"/>
    <w:rsid w:val="00FE5E08"/>
    <w:rsid w:val="00FE5EDA"/>
    <w:rsid w:val="00FE7C0E"/>
    <w:rsid w:val="00FF2980"/>
    <w:rsid w:val="00FF2FA8"/>
    <w:rsid w:val="00FF62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D15"/>
    <w:pPr>
      <w:jc w:val="both"/>
    </w:pPr>
    <w:rPr>
      <w:rFonts w:ascii="Arial" w:hAnsi="Arial"/>
      <w:sz w:val="22"/>
    </w:rPr>
  </w:style>
  <w:style w:type="paragraph" w:styleId="berschrift1">
    <w:name w:val="heading 1"/>
    <w:basedOn w:val="Standard"/>
    <w:next w:val="Standard"/>
    <w:link w:val="berschrift1Zchn"/>
    <w:uiPriority w:val="9"/>
    <w:qFormat/>
    <w:rsid w:val="00A22D15"/>
    <w:pPr>
      <w:numPr>
        <w:numId w:val="6"/>
      </w:numPr>
      <w:tabs>
        <w:tab w:val="left" w:pos="567"/>
      </w:tabs>
      <w:jc w:val="left"/>
      <w:outlineLvl w:val="0"/>
    </w:pPr>
    <w:rPr>
      <w:rFonts w:cs="Arial"/>
      <w:bCs/>
      <w:szCs w:val="22"/>
      <w:u w:val="single"/>
    </w:rPr>
  </w:style>
  <w:style w:type="paragraph" w:styleId="berschrift2">
    <w:name w:val="heading 2"/>
    <w:basedOn w:val="Standard"/>
    <w:next w:val="Standard"/>
    <w:qFormat/>
    <w:rsid w:val="00A22D15"/>
    <w:pPr>
      <w:numPr>
        <w:ilvl w:val="1"/>
        <w:numId w:val="6"/>
      </w:numPr>
      <w:jc w:val="left"/>
      <w:outlineLvl w:val="1"/>
    </w:pPr>
    <w:rPr>
      <w:rFonts w:cs="Arial"/>
      <w:bCs/>
      <w:szCs w:val="24"/>
    </w:rPr>
  </w:style>
  <w:style w:type="paragraph" w:styleId="berschrift4">
    <w:name w:val="heading 4"/>
    <w:basedOn w:val="Standard"/>
    <w:next w:val="Standard"/>
    <w:link w:val="berschrift4Zchn"/>
    <w:semiHidden/>
    <w:unhideWhenUsed/>
    <w:qFormat/>
    <w:rsid w:val="00AA133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autoRedefine/>
    <w:qFormat/>
    <w:rsid w:val="00A22D15"/>
    <w:pPr>
      <w:keepNext/>
      <w:overflowPunct w:val="0"/>
      <w:autoSpaceDE w:val="0"/>
      <w:autoSpaceDN w:val="0"/>
      <w:adjustRightInd w:val="0"/>
      <w:jc w:val="left"/>
      <w:textAlignment w:val="baseline"/>
      <w:outlineLvl w:val="4"/>
    </w:pPr>
    <w:rPr>
      <w:color w:val="FFCC00"/>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
    <w:name w:val="Aufz"/>
    <w:basedOn w:val="Standard"/>
    <w:next w:val="Standard"/>
    <w:rsid w:val="00A22D15"/>
    <w:pPr>
      <w:numPr>
        <w:numId w:val="1"/>
      </w:numPr>
      <w:jc w:val="left"/>
    </w:pPr>
  </w:style>
  <w:style w:type="paragraph" w:customStyle="1" w:styleId="Aufzhlung">
    <w:name w:val="Aufzählung"/>
    <w:basedOn w:val="Standard"/>
    <w:rsid w:val="00A22D15"/>
    <w:pPr>
      <w:numPr>
        <w:numId w:val="2"/>
      </w:numPr>
      <w:tabs>
        <w:tab w:val="left" w:pos="454"/>
      </w:tabs>
    </w:pPr>
  </w:style>
  <w:style w:type="paragraph" w:styleId="Listennummer">
    <w:name w:val="List Number"/>
    <w:basedOn w:val="Standard"/>
    <w:rsid w:val="00A22D15"/>
    <w:pPr>
      <w:numPr>
        <w:numId w:val="4"/>
      </w:numPr>
    </w:pPr>
  </w:style>
  <w:style w:type="character" w:styleId="Hyperlink">
    <w:name w:val="Hyperlink"/>
    <w:basedOn w:val="Absatz-Standardschriftart"/>
    <w:rsid w:val="001377D8"/>
    <w:rPr>
      <w:color w:val="0000FF" w:themeColor="hyperlink"/>
      <w:u w:val="single"/>
    </w:rPr>
  </w:style>
  <w:style w:type="paragraph" w:styleId="Sprechblasentext">
    <w:name w:val="Balloon Text"/>
    <w:basedOn w:val="Standard"/>
    <w:link w:val="SprechblasentextZchn"/>
    <w:rsid w:val="001377D8"/>
    <w:rPr>
      <w:rFonts w:ascii="Tahoma" w:hAnsi="Tahoma" w:cs="Tahoma"/>
      <w:sz w:val="16"/>
      <w:szCs w:val="16"/>
    </w:rPr>
  </w:style>
  <w:style w:type="character" w:customStyle="1" w:styleId="SprechblasentextZchn">
    <w:name w:val="Sprechblasentext Zchn"/>
    <w:basedOn w:val="Absatz-Standardschriftart"/>
    <w:link w:val="Sprechblasentext"/>
    <w:rsid w:val="001377D8"/>
    <w:rPr>
      <w:rFonts w:ascii="Tahoma" w:hAnsi="Tahoma" w:cs="Tahoma"/>
      <w:sz w:val="16"/>
      <w:szCs w:val="16"/>
    </w:rPr>
  </w:style>
  <w:style w:type="character" w:customStyle="1" w:styleId="berschrift1Zchn">
    <w:name w:val="Überschrift 1 Zchn"/>
    <w:basedOn w:val="Absatz-Standardschriftart"/>
    <w:link w:val="berschrift1"/>
    <w:uiPriority w:val="9"/>
    <w:rsid w:val="001377D8"/>
    <w:rPr>
      <w:rFonts w:ascii="Arial" w:hAnsi="Arial" w:cs="Arial"/>
      <w:bCs/>
      <w:sz w:val="22"/>
      <w:szCs w:val="22"/>
      <w:u w:val="single"/>
    </w:rPr>
  </w:style>
  <w:style w:type="paragraph" w:styleId="Listenabsatz">
    <w:name w:val="List Paragraph"/>
    <w:basedOn w:val="Standard"/>
    <w:uiPriority w:val="34"/>
    <w:qFormat/>
    <w:rsid w:val="007B1C8D"/>
    <w:pPr>
      <w:ind w:left="720"/>
      <w:contextualSpacing/>
    </w:pPr>
  </w:style>
  <w:style w:type="paragraph" w:styleId="Kopfzeile">
    <w:name w:val="header"/>
    <w:basedOn w:val="Standard"/>
    <w:link w:val="KopfzeileZchn"/>
    <w:unhideWhenUsed/>
    <w:rsid w:val="00313869"/>
    <w:pPr>
      <w:tabs>
        <w:tab w:val="center" w:pos="4536"/>
        <w:tab w:val="right" w:pos="9072"/>
      </w:tabs>
      <w:jc w:val="left"/>
    </w:pPr>
  </w:style>
  <w:style w:type="character" w:customStyle="1" w:styleId="KopfzeileZchn">
    <w:name w:val="Kopfzeile Zchn"/>
    <w:basedOn w:val="Absatz-Standardschriftart"/>
    <w:link w:val="Kopfzeile"/>
    <w:rsid w:val="00313869"/>
    <w:rPr>
      <w:rFonts w:ascii="Arial" w:hAnsi="Arial"/>
      <w:sz w:val="22"/>
    </w:rPr>
  </w:style>
  <w:style w:type="paragraph" w:styleId="Fuzeile">
    <w:name w:val="footer"/>
    <w:basedOn w:val="Standard"/>
    <w:link w:val="FuzeileZchn"/>
    <w:rsid w:val="00D83435"/>
    <w:pPr>
      <w:tabs>
        <w:tab w:val="center" w:pos="4536"/>
        <w:tab w:val="right" w:pos="9072"/>
      </w:tabs>
    </w:pPr>
  </w:style>
  <w:style w:type="character" w:customStyle="1" w:styleId="FuzeileZchn">
    <w:name w:val="Fußzeile Zchn"/>
    <w:basedOn w:val="Absatz-Standardschriftart"/>
    <w:link w:val="Fuzeile"/>
    <w:rsid w:val="00D83435"/>
    <w:rPr>
      <w:rFonts w:ascii="Arial" w:hAnsi="Arial"/>
      <w:sz w:val="22"/>
    </w:rPr>
  </w:style>
  <w:style w:type="character" w:customStyle="1" w:styleId="berschrift4Zchn">
    <w:name w:val="Überschrift 4 Zchn"/>
    <w:basedOn w:val="Absatz-Standardschriftart"/>
    <w:link w:val="berschrift4"/>
    <w:semiHidden/>
    <w:rsid w:val="00AA133A"/>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D15"/>
    <w:pPr>
      <w:jc w:val="both"/>
    </w:pPr>
    <w:rPr>
      <w:rFonts w:ascii="Arial" w:hAnsi="Arial"/>
      <w:sz w:val="22"/>
    </w:rPr>
  </w:style>
  <w:style w:type="paragraph" w:styleId="berschrift1">
    <w:name w:val="heading 1"/>
    <w:basedOn w:val="Standard"/>
    <w:next w:val="Standard"/>
    <w:link w:val="berschrift1Zchn"/>
    <w:uiPriority w:val="9"/>
    <w:qFormat/>
    <w:rsid w:val="00A22D15"/>
    <w:pPr>
      <w:numPr>
        <w:numId w:val="6"/>
      </w:numPr>
      <w:tabs>
        <w:tab w:val="left" w:pos="567"/>
      </w:tabs>
      <w:jc w:val="left"/>
      <w:outlineLvl w:val="0"/>
    </w:pPr>
    <w:rPr>
      <w:rFonts w:cs="Arial"/>
      <w:bCs/>
      <w:szCs w:val="22"/>
      <w:u w:val="single"/>
    </w:rPr>
  </w:style>
  <w:style w:type="paragraph" w:styleId="berschrift2">
    <w:name w:val="heading 2"/>
    <w:basedOn w:val="Standard"/>
    <w:next w:val="Standard"/>
    <w:qFormat/>
    <w:rsid w:val="00A22D15"/>
    <w:pPr>
      <w:numPr>
        <w:ilvl w:val="1"/>
        <w:numId w:val="6"/>
      </w:numPr>
      <w:jc w:val="left"/>
      <w:outlineLvl w:val="1"/>
    </w:pPr>
    <w:rPr>
      <w:rFonts w:cs="Arial"/>
      <w:bCs/>
      <w:szCs w:val="24"/>
    </w:rPr>
  </w:style>
  <w:style w:type="paragraph" w:styleId="berschrift4">
    <w:name w:val="heading 4"/>
    <w:basedOn w:val="Standard"/>
    <w:next w:val="Standard"/>
    <w:link w:val="berschrift4Zchn"/>
    <w:semiHidden/>
    <w:unhideWhenUsed/>
    <w:qFormat/>
    <w:rsid w:val="00AA133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autoRedefine/>
    <w:qFormat/>
    <w:rsid w:val="00A22D15"/>
    <w:pPr>
      <w:keepNext/>
      <w:overflowPunct w:val="0"/>
      <w:autoSpaceDE w:val="0"/>
      <w:autoSpaceDN w:val="0"/>
      <w:adjustRightInd w:val="0"/>
      <w:jc w:val="left"/>
      <w:textAlignment w:val="baseline"/>
      <w:outlineLvl w:val="4"/>
    </w:pPr>
    <w:rPr>
      <w:color w:val="FFCC00"/>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
    <w:name w:val="Aufz"/>
    <w:basedOn w:val="Standard"/>
    <w:next w:val="Standard"/>
    <w:rsid w:val="00A22D15"/>
    <w:pPr>
      <w:numPr>
        <w:numId w:val="1"/>
      </w:numPr>
      <w:jc w:val="left"/>
    </w:pPr>
  </w:style>
  <w:style w:type="paragraph" w:customStyle="1" w:styleId="Aufzhlung">
    <w:name w:val="Aufzählung"/>
    <w:basedOn w:val="Standard"/>
    <w:rsid w:val="00A22D15"/>
    <w:pPr>
      <w:numPr>
        <w:numId w:val="2"/>
      </w:numPr>
      <w:tabs>
        <w:tab w:val="left" w:pos="454"/>
      </w:tabs>
    </w:pPr>
  </w:style>
  <w:style w:type="paragraph" w:styleId="Listennummer">
    <w:name w:val="List Number"/>
    <w:basedOn w:val="Standard"/>
    <w:rsid w:val="00A22D15"/>
    <w:pPr>
      <w:numPr>
        <w:numId w:val="4"/>
      </w:numPr>
    </w:pPr>
  </w:style>
  <w:style w:type="character" w:styleId="Hyperlink">
    <w:name w:val="Hyperlink"/>
    <w:basedOn w:val="Absatz-Standardschriftart"/>
    <w:rsid w:val="001377D8"/>
    <w:rPr>
      <w:color w:val="0000FF" w:themeColor="hyperlink"/>
      <w:u w:val="single"/>
    </w:rPr>
  </w:style>
  <w:style w:type="paragraph" w:styleId="Sprechblasentext">
    <w:name w:val="Balloon Text"/>
    <w:basedOn w:val="Standard"/>
    <w:link w:val="SprechblasentextZchn"/>
    <w:rsid w:val="001377D8"/>
    <w:rPr>
      <w:rFonts w:ascii="Tahoma" w:hAnsi="Tahoma" w:cs="Tahoma"/>
      <w:sz w:val="16"/>
      <w:szCs w:val="16"/>
    </w:rPr>
  </w:style>
  <w:style w:type="character" w:customStyle="1" w:styleId="SprechblasentextZchn">
    <w:name w:val="Sprechblasentext Zchn"/>
    <w:basedOn w:val="Absatz-Standardschriftart"/>
    <w:link w:val="Sprechblasentext"/>
    <w:rsid w:val="001377D8"/>
    <w:rPr>
      <w:rFonts w:ascii="Tahoma" w:hAnsi="Tahoma" w:cs="Tahoma"/>
      <w:sz w:val="16"/>
      <w:szCs w:val="16"/>
    </w:rPr>
  </w:style>
  <w:style w:type="character" w:customStyle="1" w:styleId="berschrift1Zchn">
    <w:name w:val="Überschrift 1 Zchn"/>
    <w:basedOn w:val="Absatz-Standardschriftart"/>
    <w:link w:val="berschrift1"/>
    <w:uiPriority w:val="9"/>
    <w:rsid w:val="001377D8"/>
    <w:rPr>
      <w:rFonts w:ascii="Arial" w:hAnsi="Arial" w:cs="Arial"/>
      <w:bCs/>
      <w:sz w:val="22"/>
      <w:szCs w:val="22"/>
      <w:u w:val="single"/>
    </w:rPr>
  </w:style>
  <w:style w:type="paragraph" w:styleId="Listenabsatz">
    <w:name w:val="List Paragraph"/>
    <w:basedOn w:val="Standard"/>
    <w:uiPriority w:val="34"/>
    <w:qFormat/>
    <w:rsid w:val="007B1C8D"/>
    <w:pPr>
      <w:ind w:left="720"/>
      <w:contextualSpacing/>
    </w:pPr>
  </w:style>
  <w:style w:type="paragraph" w:styleId="Kopfzeile">
    <w:name w:val="header"/>
    <w:basedOn w:val="Standard"/>
    <w:link w:val="KopfzeileZchn"/>
    <w:unhideWhenUsed/>
    <w:rsid w:val="00313869"/>
    <w:pPr>
      <w:tabs>
        <w:tab w:val="center" w:pos="4536"/>
        <w:tab w:val="right" w:pos="9072"/>
      </w:tabs>
      <w:jc w:val="left"/>
    </w:pPr>
  </w:style>
  <w:style w:type="character" w:customStyle="1" w:styleId="KopfzeileZchn">
    <w:name w:val="Kopfzeile Zchn"/>
    <w:basedOn w:val="Absatz-Standardschriftart"/>
    <w:link w:val="Kopfzeile"/>
    <w:rsid w:val="00313869"/>
    <w:rPr>
      <w:rFonts w:ascii="Arial" w:hAnsi="Arial"/>
      <w:sz w:val="22"/>
    </w:rPr>
  </w:style>
  <w:style w:type="paragraph" w:styleId="Fuzeile">
    <w:name w:val="footer"/>
    <w:basedOn w:val="Standard"/>
    <w:link w:val="FuzeileZchn"/>
    <w:rsid w:val="00D83435"/>
    <w:pPr>
      <w:tabs>
        <w:tab w:val="center" w:pos="4536"/>
        <w:tab w:val="right" w:pos="9072"/>
      </w:tabs>
    </w:pPr>
  </w:style>
  <w:style w:type="character" w:customStyle="1" w:styleId="FuzeileZchn">
    <w:name w:val="Fußzeile Zchn"/>
    <w:basedOn w:val="Absatz-Standardschriftart"/>
    <w:link w:val="Fuzeile"/>
    <w:rsid w:val="00D83435"/>
    <w:rPr>
      <w:rFonts w:ascii="Arial" w:hAnsi="Arial"/>
      <w:sz w:val="22"/>
    </w:rPr>
  </w:style>
  <w:style w:type="character" w:customStyle="1" w:styleId="berschrift4Zchn">
    <w:name w:val="Überschrift 4 Zchn"/>
    <w:basedOn w:val="Absatz-Standardschriftart"/>
    <w:link w:val="berschrift4"/>
    <w:semiHidden/>
    <w:rsid w:val="00AA133A"/>
    <w:rPr>
      <w:rFonts w:asciiTheme="majorHAnsi" w:eastAsiaTheme="majorEastAsia" w:hAnsiTheme="majorHAnsi" w:cstheme="majorBidi"/>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divs>
    <w:div w:id="988050204">
      <w:bodyDiv w:val="1"/>
      <w:marLeft w:val="0"/>
      <w:marRight w:val="0"/>
      <w:marTop w:val="0"/>
      <w:marBottom w:val="0"/>
      <w:divBdr>
        <w:top w:val="none" w:sz="0" w:space="0" w:color="auto"/>
        <w:left w:val="none" w:sz="0" w:space="0" w:color="auto"/>
        <w:bottom w:val="none" w:sz="0" w:space="0" w:color="auto"/>
        <w:right w:val="none" w:sz="0" w:space="0" w:color="auto"/>
      </w:divBdr>
    </w:div>
    <w:div w:id="18739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heim.de/bildung-staerken/bildungstaerke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cp:lastModifiedBy>
  <cp:revision>3</cp:revision>
  <cp:lastPrinted>2016-01-28T11:28:00Z</cp:lastPrinted>
  <dcterms:created xsi:type="dcterms:W3CDTF">2016-11-14T09:41:00Z</dcterms:created>
  <dcterms:modified xsi:type="dcterms:W3CDTF">2017-12-11T18:47:00Z</dcterms:modified>
</cp:coreProperties>
</file>