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DC" w:rsidRDefault="008459DC" w:rsidP="008459DC">
      <w:pPr>
        <w:ind w:left="1416"/>
        <w:rPr>
          <w:rFonts w:asciiTheme="minorHAnsi" w:hAnsiTheme="minorHAnsi" w:cstheme="minorHAnsi"/>
          <w:szCs w:val="22"/>
        </w:rPr>
      </w:pPr>
      <w:bookmarkStart w:id="0" w:name="_GoBack"/>
      <w:bookmarkEnd w:id="0"/>
      <w:r>
        <w:rPr>
          <w:rFonts w:ascii="Kristen ITC" w:hAnsi="Kristen ITC"/>
          <w:noProof/>
        </w:rPr>
        <w:drawing>
          <wp:anchor distT="0" distB="0" distL="114300" distR="114300" simplePos="0" relativeHeight="251663360" behindDoc="1" locked="0" layoutInCell="1" allowOverlap="1">
            <wp:simplePos x="0" y="0"/>
            <wp:positionH relativeFrom="column">
              <wp:posOffset>-56515</wp:posOffset>
            </wp:positionH>
            <wp:positionV relativeFrom="paragraph">
              <wp:posOffset>-73025</wp:posOffset>
            </wp:positionV>
            <wp:extent cx="1029970" cy="1041400"/>
            <wp:effectExtent l="0" t="0" r="0" b="6350"/>
            <wp:wrapTight wrapText="bothSides">
              <wp:wrapPolygon edited="0">
                <wp:start x="0" y="0"/>
                <wp:lineTo x="0" y="21337"/>
                <wp:lineTo x="21174" y="21337"/>
                <wp:lineTo x="21174" y="0"/>
                <wp:lineTo x="0" y="0"/>
              </wp:wrapPolygon>
            </wp:wrapTight>
            <wp:docPr id="1" name="Bild 1" descr="K5logo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5logobunt"/>
                    <pic:cNvPicPr>
                      <a:picLocks noChangeAspect="1" noChangeArrowheads="1"/>
                    </pic:cNvPicPr>
                  </pic:nvPicPr>
                  <pic:blipFill>
                    <a:blip r:embed="rId8" cstate="print"/>
                    <a:srcRect/>
                    <a:stretch>
                      <a:fillRect/>
                    </a:stretch>
                  </pic:blipFill>
                  <pic:spPr bwMode="auto">
                    <a:xfrm>
                      <a:off x="0" y="0"/>
                      <a:ext cx="1029970" cy="1041400"/>
                    </a:xfrm>
                    <a:prstGeom prst="rect">
                      <a:avLst/>
                    </a:prstGeom>
                    <a:noFill/>
                    <a:ln w="9525">
                      <a:noFill/>
                      <a:miter lim="800000"/>
                      <a:headEnd/>
                      <a:tailEnd/>
                    </a:ln>
                  </pic:spPr>
                </pic:pic>
              </a:graphicData>
            </a:graphic>
          </wp:anchor>
        </w:drawing>
      </w:r>
      <w:r>
        <w:rPr>
          <w:rFonts w:asciiTheme="minorHAnsi" w:hAnsiTheme="minorHAnsi" w:cstheme="minorHAnsi"/>
          <w:szCs w:val="22"/>
        </w:rPr>
        <w:t xml:space="preserve">   </w:t>
      </w:r>
    </w:p>
    <w:p w:rsidR="008459DC" w:rsidRDefault="008459DC" w:rsidP="008459DC">
      <w:pPr>
        <w:ind w:left="1416"/>
        <w:rPr>
          <w:rFonts w:asciiTheme="minorHAnsi" w:hAnsiTheme="minorHAnsi" w:cstheme="minorHAnsi"/>
          <w:szCs w:val="22"/>
        </w:rPr>
      </w:pPr>
    </w:p>
    <w:p w:rsidR="008459DC" w:rsidRDefault="008459DC" w:rsidP="008459DC">
      <w:pPr>
        <w:ind w:left="1416"/>
        <w:rPr>
          <w:rFonts w:asciiTheme="minorHAnsi" w:hAnsiTheme="minorHAnsi" w:cstheme="minorHAnsi"/>
          <w:szCs w:val="22"/>
        </w:rPr>
      </w:pPr>
    </w:p>
    <w:p w:rsidR="008604F0" w:rsidRDefault="007B1C8D" w:rsidP="008459DC">
      <w:pPr>
        <w:ind w:left="1416"/>
        <w:rPr>
          <w:rFonts w:asciiTheme="minorHAnsi" w:hAnsiTheme="minorHAnsi" w:cstheme="minorHAnsi"/>
          <w:szCs w:val="22"/>
        </w:rPr>
      </w:pPr>
      <w:r w:rsidRPr="00554A52">
        <w:rPr>
          <w:rFonts w:asciiTheme="minorHAnsi" w:hAnsiTheme="minorHAnsi" w:cstheme="minorHAnsi"/>
          <w:szCs w:val="22"/>
        </w:rPr>
        <w:t xml:space="preserve">JOHANNES-KEPLER-GRUNDSCHULE </w:t>
      </w:r>
      <w:r w:rsidR="008459DC">
        <w:rPr>
          <w:rFonts w:asciiTheme="minorHAnsi" w:hAnsiTheme="minorHAnsi" w:cstheme="minorHAnsi"/>
          <w:szCs w:val="22"/>
        </w:rPr>
        <w:t>MANNHEIM</w:t>
      </w:r>
      <w:r w:rsidR="00B726EC" w:rsidRPr="00554A52">
        <w:rPr>
          <w:rFonts w:asciiTheme="minorHAnsi" w:hAnsiTheme="minorHAnsi" w:cstheme="minorHAnsi"/>
          <w:szCs w:val="22"/>
        </w:rPr>
        <w:t xml:space="preserve">  </w:t>
      </w:r>
    </w:p>
    <w:p w:rsidR="00B726EC" w:rsidRPr="00554A52" w:rsidRDefault="00795604" w:rsidP="008459DC">
      <w:pPr>
        <w:ind w:left="1416"/>
        <w:rPr>
          <w:rFonts w:asciiTheme="minorHAnsi" w:hAnsiTheme="minorHAnsi" w:cstheme="minorHAnsi"/>
          <w:szCs w:val="22"/>
        </w:rPr>
      </w:pPr>
      <w:r>
        <w:rPr>
          <w:rFonts w:asciiTheme="minorHAnsi" w:hAnsiTheme="minorHAnsi" w:cstheme="minorHAnsi"/>
          <w:szCs w:val="22"/>
        </w:rPr>
        <w:t>GANZTAGESSCHULE</w:t>
      </w:r>
      <w:r w:rsidR="008604F0">
        <w:rPr>
          <w:rFonts w:asciiTheme="minorHAnsi" w:hAnsiTheme="minorHAnsi" w:cstheme="minorHAnsi"/>
          <w:szCs w:val="22"/>
        </w:rPr>
        <w:t xml:space="preserve"> IN WAHLFORM</w:t>
      </w:r>
      <w:r w:rsidR="00B726EC" w:rsidRPr="00554A52">
        <w:rPr>
          <w:rFonts w:asciiTheme="minorHAnsi" w:hAnsiTheme="minorHAnsi" w:cstheme="minorHAnsi"/>
          <w:szCs w:val="22"/>
        </w:rPr>
        <w:t xml:space="preserve">                                                </w:t>
      </w:r>
    </w:p>
    <w:p w:rsidR="001861E2" w:rsidRDefault="00516094" w:rsidP="00B726EC">
      <w:pPr>
        <w:rPr>
          <w:rFonts w:asciiTheme="minorHAnsi" w:hAnsiTheme="minorHAnsi" w:cstheme="minorHAnsi"/>
          <w:szCs w:val="22"/>
        </w:rPr>
      </w:pPr>
      <w:r w:rsidRPr="00516094">
        <w:rPr>
          <w:rFonts w:asciiTheme="minorHAnsi" w:hAnsiTheme="minorHAnsi" w:cstheme="minorHAnsi"/>
          <w:noProof/>
        </w:rPr>
        <w:pict>
          <v:rect id="AutoShape 14" o:spid="_x0000_s1026" style="position:absolute;left:0;text-align:left;margin-left:303.35pt;margin-top:5.7pt;width:141.75pt;height:98.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" fillcolor="white [3212]" stroked="f" strokeweight="1.25pt">
            <v:textbox inset="14.4pt,36pt,14.4pt,5.76pt">
              <w:txbxContent>
                <w:p w:rsidR="00CE48EC" w:rsidRDefault="00CE48EC"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 xml:space="preserve"> </w:t>
                  </w:r>
                </w:p>
                <w:p w:rsidR="00CE48EC" w:rsidRDefault="00CE48EC"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Telefon (0621) 293-3043</w:t>
                  </w:r>
                </w:p>
                <w:p w:rsidR="00CE48EC" w:rsidRDefault="00CE48EC"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Telefax (0621) 293-3040</w:t>
                  </w:r>
                </w:p>
                <w:p w:rsidR="00AF03AD" w:rsidRDefault="00CE48EC"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Datum:</w:t>
                  </w:r>
                  <w:r w:rsidR="00A376C3">
                    <w:rPr>
                      <w:rFonts w:asciiTheme="minorHAnsi" w:hAnsiTheme="minorHAnsi" w:cstheme="minorHAnsi"/>
                      <w:color w:val="1F497D" w:themeColor="text2"/>
                      <w:sz w:val="16"/>
                      <w:szCs w:val="16"/>
                    </w:rPr>
                    <w:t xml:space="preserve"> </w:t>
                  </w:r>
                </w:p>
                <w:p w:rsidR="00D972FF" w:rsidRDefault="00D972FF"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Post:</w:t>
                  </w:r>
                  <w:r w:rsidR="008971E2">
                    <w:rPr>
                      <w:rFonts w:asciiTheme="minorHAnsi" w:hAnsiTheme="minorHAnsi" w:cstheme="minorHAnsi"/>
                      <w:color w:val="1F497D" w:themeColor="text2"/>
                      <w:sz w:val="16"/>
                      <w:szCs w:val="16"/>
                    </w:rPr>
                    <w:t xml:space="preserve"> </w:t>
                  </w:r>
                </w:p>
              </w:txbxContent>
            </v:textbox>
          </v:rect>
        </w:pict>
      </w:r>
    </w:p>
    <w:p w:rsidR="007B1C8D" w:rsidRDefault="00B726EC" w:rsidP="001377D8">
      <w:pPr>
        <w:rPr>
          <w:rFonts w:asciiTheme="minorHAnsi" w:hAnsiTheme="minorHAnsi" w:cstheme="minorHAnsi"/>
          <w:sz w:val="16"/>
          <w:szCs w:val="16"/>
        </w:rPr>
      </w:pPr>
      <w:r>
        <w:rPr>
          <w:rFonts w:asciiTheme="minorHAnsi" w:hAnsiTheme="minorHAnsi" w:cstheme="minorHAnsi"/>
          <w:sz w:val="16"/>
          <w:szCs w:val="16"/>
        </w:rPr>
        <w:t>___________________________________________________________</w:t>
      </w:r>
      <w:r w:rsidR="00FD6501">
        <w:rPr>
          <w:rFonts w:asciiTheme="minorHAnsi" w:hAnsiTheme="minorHAnsi" w:cstheme="minorHAnsi"/>
          <w:sz w:val="16"/>
          <w:szCs w:val="16"/>
        </w:rPr>
        <w:t>______________</w:t>
      </w:r>
      <w:r w:rsidR="00CE48EC">
        <w:rPr>
          <w:rFonts w:asciiTheme="minorHAnsi" w:hAnsiTheme="minorHAnsi" w:cstheme="minorHAnsi"/>
          <w:sz w:val="16"/>
          <w:szCs w:val="16"/>
        </w:rPr>
        <w:t>___</w:t>
      </w:r>
      <w:r w:rsidR="00FD6501">
        <w:rPr>
          <w:rFonts w:asciiTheme="minorHAnsi" w:hAnsiTheme="minorHAnsi" w:cstheme="minorHAnsi"/>
          <w:sz w:val="16"/>
          <w:szCs w:val="16"/>
        </w:rPr>
        <w:t>____________________</w:t>
      </w:r>
    </w:p>
    <w:p w:rsidR="007B1C8D" w:rsidRDefault="00CE48EC" w:rsidP="001377D8">
      <w:pPr>
        <w:rPr>
          <w:rFonts w:asciiTheme="minorHAnsi" w:hAnsiTheme="minorHAnsi" w:cstheme="minorHAnsi"/>
          <w:sz w:val="16"/>
          <w:szCs w:val="16"/>
        </w:rPr>
      </w:pPr>
      <w:r>
        <w:rPr>
          <w:rFonts w:asciiTheme="minorHAnsi" w:hAnsiTheme="minorHAnsi" w:cstheme="minorHAnsi"/>
          <w:sz w:val="16"/>
          <w:szCs w:val="16"/>
        </w:rPr>
        <w:t>Johannes-Kepler-Grundschule, K5, 1 -68159 Mannheim</w:t>
      </w:r>
    </w:p>
    <w:p w:rsidR="008971E2" w:rsidRDefault="008971E2" w:rsidP="00CE48EC">
      <w:pPr>
        <w:rPr>
          <w:rFonts w:asciiTheme="minorHAnsi" w:hAnsiTheme="minorHAnsi" w:cstheme="minorHAnsi"/>
          <w:szCs w:val="22"/>
        </w:rPr>
      </w:pPr>
    </w:p>
    <w:p w:rsidR="00157490" w:rsidRDefault="00157490" w:rsidP="00CE48EC">
      <w:pPr>
        <w:rPr>
          <w:rFonts w:asciiTheme="minorHAnsi" w:hAnsiTheme="minorHAnsi" w:cstheme="minorHAnsi"/>
          <w:szCs w:val="22"/>
        </w:rPr>
      </w:pPr>
    </w:p>
    <w:p w:rsidR="00157490" w:rsidRDefault="00157490" w:rsidP="00CE48EC">
      <w:pPr>
        <w:rPr>
          <w:rFonts w:asciiTheme="minorHAnsi" w:hAnsiTheme="minorHAnsi" w:cstheme="minorHAnsi"/>
          <w:szCs w:val="22"/>
        </w:rPr>
      </w:pPr>
    </w:p>
    <w:p w:rsidR="00AF03AD" w:rsidRDefault="00AF03AD" w:rsidP="00CE48EC">
      <w:pPr>
        <w:rPr>
          <w:rFonts w:asciiTheme="minorHAnsi" w:hAnsiTheme="minorHAnsi" w:cstheme="minorHAnsi"/>
          <w:szCs w:val="22"/>
        </w:rPr>
      </w:pPr>
    </w:p>
    <w:tbl>
      <w:tblPr>
        <w:tblW w:w="10063" w:type="dxa"/>
        <w:tblCellMar>
          <w:top w:w="28" w:type="dxa"/>
          <w:left w:w="113" w:type="dxa"/>
        </w:tblCellMar>
        <w:tblLook w:val="04A0"/>
      </w:tblPr>
      <w:tblGrid>
        <w:gridCol w:w="2648"/>
        <w:gridCol w:w="4928"/>
        <w:gridCol w:w="2709"/>
      </w:tblGrid>
      <w:tr w:rsidR="00E66CBE" w:rsidTr="00E66CBE">
        <w:trPr>
          <w:trHeight w:val="802"/>
        </w:trPr>
        <w:tc>
          <w:tcPr>
            <w:tcW w:w="10063" w:type="dxa"/>
            <w:gridSpan w:val="3"/>
            <w:tcBorders>
              <w:top w:val="dotted" w:sz="4" w:space="0" w:color="00000A"/>
              <w:left w:val="nil"/>
              <w:bottom w:val="nil"/>
              <w:right w:val="nil"/>
            </w:tcBorders>
            <w:vAlign w:val="center"/>
            <w:hideMark/>
          </w:tcPr>
          <w:p w:rsidR="00E66CBE" w:rsidRPr="00546E0C" w:rsidRDefault="00E66CBE">
            <w:pPr>
              <w:pStyle w:val="KeinLeerraum"/>
              <w:jc w:val="center"/>
              <w:rPr>
                <w:rFonts w:asciiTheme="minorHAnsi" w:hAnsiTheme="minorHAnsi"/>
                <w:b/>
                <w:sz w:val="36"/>
                <w:lang w:eastAsia="de-DE"/>
              </w:rPr>
            </w:pPr>
          </w:p>
          <w:p w:rsidR="00E66CBE" w:rsidRPr="00546E0C" w:rsidRDefault="00E66CBE">
            <w:pPr>
              <w:pStyle w:val="KeinLeerraum"/>
              <w:jc w:val="center"/>
              <w:rPr>
                <w:rFonts w:asciiTheme="minorHAnsi" w:hAnsiTheme="minorHAnsi"/>
              </w:rPr>
            </w:pPr>
            <w:r w:rsidRPr="00546E0C">
              <w:rPr>
                <w:rFonts w:asciiTheme="minorHAnsi" w:hAnsiTheme="minorHAnsi"/>
                <w:b/>
                <w:sz w:val="36"/>
                <w:lang w:eastAsia="de-DE"/>
              </w:rPr>
              <w:t>EINVERSTÄNDNISERKLÄRUNG DER ELTERN</w:t>
            </w:r>
          </w:p>
        </w:tc>
      </w:tr>
      <w:tr w:rsidR="00E66CBE" w:rsidTr="00E66CBE">
        <w:trPr>
          <w:trHeight w:val="302"/>
        </w:trPr>
        <w:tc>
          <w:tcPr>
            <w:tcW w:w="10063" w:type="dxa"/>
            <w:gridSpan w:val="3"/>
            <w:vAlign w:val="bottom"/>
          </w:tcPr>
          <w:p w:rsidR="00E66CBE" w:rsidRPr="00546E0C" w:rsidRDefault="00E66CBE">
            <w:pPr>
              <w:pStyle w:val="KeinLeerraum"/>
              <w:rPr>
                <w:rFonts w:asciiTheme="minorHAnsi" w:hAnsiTheme="minorHAnsi"/>
                <w:b/>
                <w:sz w:val="16"/>
                <w:lang w:eastAsia="de-DE"/>
              </w:rPr>
            </w:pPr>
          </w:p>
        </w:tc>
      </w:tr>
      <w:tr w:rsidR="00E66CBE" w:rsidTr="00E66CBE">
        <w:trPr>
          <w:trHeight w:hRule="exact" w:val="360"/>
        </w:trPr>
        <w:tc>
          <w:tcPr>
            <w:tcW w:w="2517" w:type="dxa"/>
            <w:vAlign w:val="bottom"/>
          </w:tcPr>
          <w:p w:rsidR="00E66CBE" w:rsidRPr="00546E0C" w:rsidRDefault="00E66CBE">
            <w:pPr>
              <w:pStyle w:val="KeinLeerraum"/>
              <w:rPr>
                <w:rFonts w:asciiTheme="minorHAnsi" w:hAnsiTheme="minorHAnsi"/>
                <w:lang w:eastAsia="de-DE"/>
              </w:rPr>
            </w:pPr>
          </w:p>
        </w:tc>
        <w:tc>
          <w:tcPr>
            <w:tcW w:w="4537" w:type="dxa"/>
            <w:vAlign w:val="bottom"/>
            <w:hideMark/>
          </w:tcPr>
          <w:p w:rsidR="00E66CBE" w:rsidRPr="00546E0C" w:rsidRDefault="00516094">
            <w:pPr>
              <w:pStyle w:val="KeinLeerraum"/>
              <w:jc w:val="center"/>
              <w:rPr>
                <w:rFonts w:asciiTheme="minorHAnsi" w:hAnsiTheme="minorHAnsi"/>
              </w:rPr>
            </w:pPr>
            <w:r w:rsidRPr="00546E0C">
              <w:rPr>
                <w:rFonts w:asciiTheme="minorHAnsi" w:hAnsiTheme="minorHAnsi"/>
              </w:rPr>
              <w:fldChar w:fldCharType="begin">
                <w:ffData>
                  <w:name w:val="__Fieldmark__954_210"/>
                  <w:enabled/>
                  <w:calcOnExit w:val="0"/>
                  <w:textInput/>
                </w:ffData>
              </w:fldChar>
            </w:r>
            <w:r w:rsidR="00E66CBE" w:rsidRPr="00546E0C">
              <w:rPr>
                <w:rFonts w:asciiTheme="minorHAnsi" w:hAnsiTheme="minorHAnsi"/>
              </w:rPr>
              <w:instrText>FORMTEXT</w:instrText>
            </w:r>
            <w:r w:rsidRPr="00546E0C">
              <w:rPr>
                <w:rFonts w:asciiTheme="minorHAnsi" w:hAnsiTheme="minorHAnsi"/>
              </w:rPr>
            </w:r>
            <w:r w:rsidRPr="00546E0C">
              <w:rPr>
                <w:rFonts w:asciiTheme="minorHAnsi" w:hAnsiTheme="minorHAnsi"/>
              </w:rPr>
              <w:fldChar w:fldCharType="separate"/>
            </w:r>
            <w:bookmarkStart w:id="1" w:name="__Fieldmark__954_210877698"/>
            <w:bookmarkEnd w:id="1"/>
            <w:r w:rsidR="00E66CBE" w:rsidRPr="00546E0C">
              <w:rPr>
                <w:rFonts w:asciiTheme="minorHAnsi" w:hAnsiTheme="minorHAnsi"/>
                <w:sz w:val="24"/>
                <w:lang w:eastAsia="de-DE"/>
              </w:rPr>
              <w:t> </w:t>
            </w:r>
            <w:r w:rsidR="00E66CBE" w:rsidRPr="00546E0C">
              <w:rPr>
                <w:rFonts w:asciiTheme="minorHAnsi" w:hAnsiTheme="minorHAnsi"/>
                <w:sz w:val="24"/>
                <w:lang w:eastAsia="de-DE"/>
              </w:rPr>
              <w:t> </w:t>
            </w:r>
            <w:r w:rsidR="00E66CBE" w:rsidRPr="00546E0C">
              <w:rPr>
                <w:rFonts w:asciiTheme="minorHAnsi" w:hAnsiTheme="minorHAnsi"/>
                <w:sz w:val="24"/>
                <w:lang w:eastAsia="de-DE"/>
              </w:rPr>
              <w:t> </w:t>
            </w:r>
            <w:r w:rsidR="00E66CBE" w:rsidRPr="00546E0C">
              <w:rPr>
                <w:rFonts w:asciiTheme="minorHAnsi" w:hAnsiTheme="minorHAnsi"/>
                <w:sz w:val="24"/>
                <w:lang w:eastAsia="de-DE"/>
              </w:rPr>
              <w:t> </w:t>
            </w:r>
            <w:r w:rsidR="00E66CBE" w:rsidRPr="00546E0C">
              <w:rPr>
                <w:rFonts w:asciiTheme="minorHAnsi" w:hAnsiTheme="minorHAnsi"/>
                <w:sz w:val="24"/>
                <w:lang w:eastAsia="de-DE"/>
              </w:rPr>
              <w:t> </w:t>
            </w:r>
            <w:r w:rsidRPr="00546E0C">
              <w:rPr>
                <w:rFonts w:asciiTheme="minorHAnsi" w:hAnsiTheme="minorHAnsi"/>
              </w:rPr>
              <w:fldChar w:fldCharType="end"/>
            </w:r>
          </w:p>
        </w:tc>
        <w:tc>
          <w:tcPr>
            <w:tcW w:w="3009" w:type="dxa"/>
            <w:vAlign w:val="bottom"/>
          </w:tcPr>
          <w:p w:rsidR="00E66CBE" w:rsidRPr="00546E0C" w:rsidRDefault="00E66CBE">
            <w:pPr>
              <w:pStyle w:val="KeinLeerraum"/>
              <w:rPr>
                <w:rFonts w:asciiTheme="minorHAnsi" w:hAnsiTheme="minorHAnsi"/>
                <w:lang w:eastAsia="de-DE"/>
              </w:rPr>
            </w:pPr>
          </w:p>
        </w:tc>
      </w:tr>
      <w:tr w:rsidR="00E66CBE" w:rsidTr="00E66CBE">
        <w:trPr>
          <w:trHeight w:hRule="exact" w:val="360"/>
        </w:trPr>
        <w:tc>
          <w:tcPr>
            <w:tcW w:w="2517" w:type="dxa"/>
            <w:vAlign w:val="bottom"/>
          </w:tcPr>
          <w:p w:rsidR="00E66CBE" w:rsidRPr="00546E0C" w:rsidRDefault="00E66CBE">
            <w:pPr>
              <w:pStyle w:val="KeinLeerraum"/>
              <w:rPr>
                <w:rFonts w:asciiTheme="minorHAnsi" w:hAnsiTheme="minorHAnsi"/>
                <w:lang w:eastAsia="de-DE"/>
              </w:rPr>
            </w:pPr>
          </w:p>
        </w:tc>
        <w:tc>
          <w:tcPr>
            <w:tcW w:w="4537" w:type="dxa"/>
            <w:hideMark/>
          </w:tcPr>
          <w:p w:rsidR="00E66CBE" w:rsidRPr="00546E0C" w:rsidRDefault="00E66CBE">
            <w:pPr>
              <w:pStyle w:val="KeinLeerraum"/>
              <w:jc w:val="center"/>
              <w:rPr>
                <w:rFonts w:asciiTheme="minorHAnsi" w:hAnsiTheme="minorHAnsi"/>
              </w:rPr>
            </w:pPr>
            <w:r w:rsidRPr="00546E0C">
              <w:rPr>
                <w:rFonts w:asciiTheme="minorHAnsi" w:hAnsiTheme="minorHAnsi"/>
                <w:b/>
                <w:sz w:val="16"/>
                <w:lang w:eastAsia="de-DE"/>
              </w:rPr>
              <w:t xml:space="preserve">Name </w:t>
            </w:r>
            <w:r w:rsidR="00A747BF">
              <w:rPr>
                <w:rFonts w:asciiTheme="minorHAnsi" w:hAnsiTheme="minorHAnsi"/>
                <w:b/>
                <w:sz w:val="16"/>
                <w:lang w:eastAsia="de-DE"/>
              </w:rPr>
              <w:t xml:space="preserve">und Grundschule </w:t>
            </w:r>
            <w:r w:rsidRPr="00546E0C">
              <w:rPr>
                <w:rFonts w:asciiTheme="minorHAnsi" w:hAnsiTheme="minorHAnsi"/>
                <w:b/>
                <w:sz w:val="16"/>
                <w:lang w:eastAsia="de-DE"/>
              </w:rPr>
              <w:t>des Kindes</w:t>
            </w:r>
          </w:p>
        </w:tc>
        <w:tc>
          <w:tcPr>
            <w:tcW w:w="3009" w:type="dxa"/>
            <w:vAlign w:val="bottom"/>
          </w:tcPr>
          <w:p w:rsidR="00E66CBE" w:rsidRPr="00546E0C" w:rsidRDefault="00E66CBE">
            <w:pPr>
              <w:pStyle w:val="KeinLeerraum"/>
              <w:rPr>
                <w:rFonts w:asciiTheme="minorHAnsi" w:hAnsiTheme="minorHAnsi"/>
                <w:lang w:eastAsia="de-DE"/>
              </w:rPr>
            </w:pPr>
          </w:p>
        </w:tc>
      </w:tr>
      <w:tr w:rsidR="00E66CBE" w:rsidTr="00E66CBE">
        <w:trPr>
          <w:trHeight w:val="302"/>
        </w:trPr>
        <w:tc>
          <w:tcPr>
            <w:tcW w:w="10063" w:type="dxa"/>
            <w:gridSpan w:val="3"/>
            <w:vAlign w:val="bottom"/>
          </w:tcPr>
          <w:p w:rsidR="00E66CBE" w:rsidRPr="00546E0C" w:rsidRDefault="00E66CBE">
            <w:pPr>
              <w:spacing w:line="288" w:lineRule="auto"/>
              <w:rPr>
                <w:rFonts w:asciiTheme="minorHAnsi" w:hAnsiTheme="minorHAnsi"/>
                <w:sz w:val="24"/>
                <w:szCs w:val="24"/>
                <w:lang w:eastAsia="zh-CN" w:bidi="hi-IN"/>
              </w:rPr>
            </w:pPr>
          </w:p>
        </w:tc>
      </w:tr>
      <w:tr w:rsidR="00E66CBE" w:rsidTr="00E66CBE">
        <w:trPr>
          <w:trHeight w:val="302"/>
        </w:trPr>
        <w:tc>
          <w:tcPr>
            <w:tcW w:w="10063" w:type="dxa"/>
            <w:gridSpan w:val="3"/>
            <w:vAlign w:val="bottom"/>
          </w:tcPr>
          <w:p w:rsidR="00E66CBE" w:rsidRPr="00546E0C" w:rsidRDefault="00E66CBE">
            <w:pPr>
              <w:spacing w:line="288" w:lineRule="auto"/>
              <w:rPr>
                <w:rFonts w:asciiTheme="minorHAnsi" w:hAnsiTheme="minorHAnsi"/>
                <w:sz w:val="24"/>
                <w:szCs w:val="24"/>
                <w:lang w:eastAsia="zh-CN" w:bidi="hi-IN"/>
              </w:rPr>
            </w:pPr>
          </w:p>
        </w:tc>
      </w:tr>
      <w:tr w:rsidR="00E66CBE" w:rsidTr="00E66CBE">
        <w:trPr>
          <w:trHeight w:val="302"/>
        </w:trPr>
        <w:tc>
          <w:tcPr>
            <w:tcW w:w="10063" w:type="dxa"/>
            <w:gridSpan w:val="3"/>
            <w:vAlign w:val="bottom"/>
            <w:hideMark/>
          </w:tcPr>
          <w:p w:rsidR="00E66CBE" w:rsidRPr="00546E0C" w:rsidRDefault="00E66CBE">
            <w:pPr>
              <w:spacing w:line="288" w:lineRule="auto"/>
              <w:rPr>
                <w:rFonts w:asciiTheme="minorHAnsi" w:hAnsiTheme="minorHAnsi"/>
                <w:sz w:val="24"/>
                <w:szCs w:val="24"/>
                <w:lang w:eastAsia="zh-CN" w:bidi="hi-IN"/>
              </w:rPr>
            </w:pPr>
            <w:r w:rsidRPr="00546E0C">
              <w:rPr>
                <w:rFonts w:asciiTheme="minorHAnsi" w:hAnsiTheme="minorHAnsi"/>
              </w:rPr>
              <w:t>Wir erklären uns damit einverstanden, dass unsere Tochter / unser Sohn</w:t>
            </w:r>
          </w:p>
        </w:tc>
      </w:tr>
      <w:tr w:rsidR="00E66CBE" w:rsidTr="00E66CBE">
        <w:trPr>
          <w:trHeight w:val="302"/>
        </w:trPr>
        <w:tc>
          <w:tcPr>
            <w:tcW w:w="10063" w:type="dxa"/>
            <w:gridSpan w:val="3"/>
            <w:vAlign w:val="bottom"/>
          </w:tcPr>
          <w:p w:rsidR="00E66CBE" w:rsidRPr="00546E0C" w:rsidRDefault="00E66CBE">
            <w:pPr>
              <w:spacing w:line="288" w:lineRule="auto"/>
              <w:rPr>
                <w:rFonts w:asciiTheme="minorHAnsi" w:hAnsiTheme="minorHAnsi"/>
                <w:sz w:val="24"/>
                <w:szCs w:val="24"/>
                <w:lang w:eastAsia="zh-CN" w:bidi="hi-IN"/>
              </w:rPr>
            </w:pPr>
          </w:p>
        </w:tc>
      </w:tr>
      <w:tr w:rsidR="00E66CBE" w:rsidTr="00E66CBE">
        <w:trPr>
          <w:trHeight w:val="302"/>
        </w:trPr>
        <w:tc>
          <w:tcPr>
            <w:tcW w:w="10063" w:type="dxa"/>
            <w:gridSpan w:val="3"/>
            <w:vAlign w:val="bottom"/>
          </w:tcPr>
          <w:p w:rsidR="00E66CBE" w:rsidRPr="00546E0C" w:rsidRDefault="00E66CBE" w:rsidP="00E66CBE">
            <w:pPr>
              <w:pStyle w:val="Listenabsatz"/>
              <w:numPr>
                <w:ilvl w:val="0"/>
                <w:numId w:val="12"/>
              </w:numPr>
              <w:spacing w:line="288" w:lineRule="auto"/>
              <w:jc w:val="left"/>
              <w:rPr>
                <w:rFonts w:asciiTheme="minorHAnsi" w:hAnsiTheme="minorHAnsi" w:cs="Mangal"/>
              </w:rPr>
            </w:pPr>
            <w:r w:rsidRPr="00546E0C">
              <w:rPr>
                <w:rFonts w:asciiTheme="minorHAnsi" w:hAnsiTheme="minorHAnsi"/>
              </w:rPr>
              <w:t xml:space="preserve">zur evtl. Feststellung einer Rechenschwäche überprüft und zum Zwecke der Förderung betreut werden darf. </w:t>
            </w:r>
            <w:r w:rsidRPr="00546E0C">
              <w:rPr>
                <w:rFonts w:asciiTheme="minorHAnsi" w:hAnsiTheme="minorHAnsi"/>
              </w:rPr>
              <w:br/>
              <w:t>Dieses Einverständnis bezieht sich sowohl auf Maßnahmen der o.g. Schule als auch der Recheninsel der Johannes- Kepler- Grundschule Mannheim.</w:t>
            </w:r>
          </w:p>
          <w:p w:rsidR="00E66CBE" w:rsidRPr="00546E0C" w:rsidRDefault="00E66CBE" w:rsidP="00546E0C">
            <w:pPr>
              <w:pStyle w:val="Listenabsatz"/>
              <w:numPr>
                <w:ilvl w:val="0"/>
                <w:numId w:val="12"/>
              </w:numPr>
              <w:spacing w:line="288" w:lineRule="auto"/>
              <w:jc w:val="left"/>
              <w:rPr>
                <w:rFonts w:asciiTheme="minorHAnsi" w:hAnsiTheme="minorHAnsi"/>
              </w:rPr>
            </w:pPr>
            <w:r w:rsidRPr="00546E0C">
              <w:rPr>
                <w:rFonts w:asciiTheme="minorHAnsi" w:hAnsiTheme="minorHAnsi"/>
              </w:rPr>
              <w:t>im Falle einer beabsichtigten Förderung an der Recheninsel regelmäßig (in der Regel einmal wöchentlich) von uns zur Johannes- Kepler- Grundschule Mannheim gebracht wird und wir während der einstündigen Förderung unseres Kindes in der Schule bleiben.</w:t>
            </w:r>
          </w:p>
          <w:p w:rsidR="00E66CBE" w:rsidRPr="00546E0C" w:rsidRDefault="00E66CBE">
            <w:pPr>
              <w:pStyle w:val="Listenabsatz"/>
              <w:spacing w:line="288" w:lineRule="auto"/>
              <w:rPr>
                <w:rFonts w:asciiTheme="minorHAnsi" w:hAnsiTheme="minorHAnsi"/>
                <w:lang w:eastAsia="zh-CN" w:bidi="hi-IN"/>
              </w:rPr>
            </w:pPr>
          </w:p>
        </w:tc>
      </w:tr>
      <w:tr w:rsidR="00E66CBE" w:rsidTr="00E66CBE">
        <w:trPr>
          <w:trHeight w:val="302"/>
        </w:trPr>
        <w:tc>
          <w:tcPr>
            <w:tcW w:w="10063" w:type="dxa"/>
            <w:gridSpan w:val="3"/>
            <w:vAlign w:val="bottom"/>
          </w:tcPr>
          <w:p w:rsidR="00E66CBE" w:rsidRPr="00546E0C" w:rsidRDefault="00E66CBE">
            <w:pPr>
              <w:spacing w:line="288" w:lineRule="auto"/>
              <w:rPr>
                <w:rFonts w:asciiTheme="minorHAnsi" w:hAnsiTheme="minorHAnsi" w:cs="Mangal"/>
              </w:rPr>
            </w:pPr>
            <w:r w:rsidRPr="00546E0C">
              <w:rPr>
                <w:rFonts w:asciiTheme="minorHAnsi" w:hAnsiTheme="minorHAnsi"/>
              </w:rPr>
              <w:t>Die E-Mail-Kommunikation über das Internet ist mit Datenschutzrisiken verbunden. Wir sind daher gehalten, keine vertraulichen oder personenbezogenen Daten über das Internet zu versenden, ohne dass Sie auf die Risiken hingewiesen wurden und mit dem Versand von E-Mails ausdrücklich einverstanden sind.  </w:t>
            </w:r>
          </w:p>
          <w:p w:rsidR="00E66CBE" w:rsidRPr="00546E0C" w:rsidRDefault="00E66CBE">
            <w:pPr>
              <w:pStyle w:val="KeinLeerraum"/>
              <w:rPr>
                <w:rFonts w:asciiTheme="minorHAnsi" w:hAnsiTheme="minorHAnsi"/>
              </w:rPr>
            </w:pPr>
          </w:p>
          <w:p w:rsidR="00E66CBE" w:rsidRPr="00546E0C" w:rsidRDefault="00E66CBE" w:rsidP="00E66CBE">
            <w:pPr>
              <w:pStyle w:val="Listenabsatz"/>
              <w:numPr>
                <w:ilvl w:val="0"/>
                <w:numId w:val="12"/>
              </w:numPr>
              <w:spacing w:line="288" w:lineRule="auto"/>
              <w:jc w:val="left"/>
              <w:rPr>
                <w:rFonts w:asciiTheme="minorHAnsi" w:hAnsiTheme="minorHAnsi"/>
              </w:rPr>
            </w:pPr>
            <w:r w:rsidRPr="00546E0C">
              <w:rPr>
                <w:rFonts w:asciiTheme="minorHAnsi" w:hAnsiTheme="minorHAnsi"/>
              </w:rPr>
              <w:t>Ich bin einverstanden, dass wir per E-Mail über unsere Anliegen kommunizieren.</w:t>
            </w:r>
          </w:p>
          <w:p w:rsidR="00E66CBE" w:rsidRPr="00546E0C" w:rsidRDefault="00E66CBE" w:rsidP="00E66CBE">
            <w:pPr>
              <w:pStyle w:val="Listenabsatz"/>
              <w:numPr>
                <w:ilvl w:val="0"/>
                <w:numId w:val="12"/>
              </w:numPr>
              <w:spacing w:line="288" w:lineRule="auto"/>
              <w:jc w:val="left"/>
              <w:rPr>
                <w:rFonts w:asciiTheme="minorHAnsi" w:hAnsiTheme="minorHAnsi"/>
              </w:rPr>
            </w:pPr>
            <w:r w:rsidRPr="00546E0C">
              <w:rPr>
                <w:rFonts w:asciiTheme="minorHAnsi" w:hAnsiTheme="minorHAnsi"/>
              </w:rPr>
              <w:t>Ich bin nicht einverstanden und bestehe auf die Kommunikation per Briefpost oder Telefon.</w:t>
            </w:r>
          </w:p>
          <w:p w:rsidR="000158E2" w:rsidRPr="00546E0C" w:rsidRDefault="00E66CBE">
            <w:pPr>
              <w:spacing w:line="288" w:lineRule="auto"/>
              <w:rPr>
                <w:rFonts w:asciiTheme="minorHAnsi" w:hAnsiTheme="minorHAnsi"/>
              </w:rPr>
            </w:pPr>
            <w:r w:rsidRPr="00546E0C">
              <w:rPr>
                <w:rFonts w:asciiTheme="minorHAnsi" w:hAnsiTheme="minorHAnsi"/>
              </w:rPr>
              <w:br/>
            </w:r>
          </w:p>
          <w:tbl>
            <w:tblPr>
              <w:tblW w:w="10063" w:type="dxa"/>
              <w:tblCellMar>
                <w:top w:w="28" w:type="dxa"/>
                <w:left w:w="113" w:type="dxa"/>
              </w:tblCellMar>
              <w:tblLook w:val="04A0"/>
            </w:tblPr>
            <w:tblGrid>
              <w:gridCol w:w="4918"/>
              <w:gridCol w:w="5145"/>
            </w:tblGrid>
            <w:tr w:rsidR="000158E2" w:rsidTr="000158E2">
              <w:trPr>
                <w:trHeight w:val="170"/>
              </w:trPr>
              <w:tc>
                <w:tcPr>
                  <w:tcW w:w="4918" w:type="dxa"/>
                  <w:vAlign w:val="bottom"/>
                  <w:hideMark/>
                </w:tcPr>
                <w:p w:rsidR="000158E2" w:rsidRDefault="000158E2">
                  <w:pPr>
                    <w:pStyle w:val="KeinLeerraum"/>
                  </w:pPr>
                  <w:r>
                    <w:rPr>
                      <w:b/>
                      <w:sz w:val="16"/>
                      <w:lang w:eastAsia="de-DE"/>
                    </w:rPr>
                    <w:t>Ort und Datum</w:t>
                  </w:r>
                </w:p>
              </w:tc>
              <w:tc>
                <w:tcPr>
                  <w:tcW w:w="5145" w:type="dxa"/>
                  <w:tcMar>
                    <w:top w:w="28" w:type="dxa"/>
                    <w:left w:w="108" w:type="dxa"/>
                    <w:bottom w:w="0" w:type="dxa"/>
                    <w:right w:w="108" w:type="dxa"/>
                  </w:tcMar>
                  <w:vAlign w:val="bottom"/>
                  <w:hideMark/>
                </w:tcPr>
                <w:p w:rsidR="000158E2" w:rsidRDefault="000158E2">
                  <w:pPr>
                    <w:pStyle w:val="KeinLeerraum"/>
                  </w:pPr>
                  <w:r>
                    <w:rPr>
                      <w:b/>
                      <w:sz w:val="16"/>
                      <w:lang w:eastAsia="de-DE"/>
                    </w:rPr>
                    <w:t>Unterschrift der Erziehungsberechtigten</w:t>
                  </w:r>
                </w:p>
              </w:tc>
            </w:tr>
          </w:tbl>
          <w:p w:rsidR="00E66CBE" w:rsidRPr="00546E0C" w:rsidRDefault="00E66CBE">
            <w:pPr>
              <w:spacing w:line="288" w:lineRule="auto"/>
              <w:rPr>
                <w:rFonts w:asciiTheme="minorHAnsi" w:hAnsiTheme="minorHAnsi"/>
              </w:rPr>
            </w:pPr>
          </w:p>
          <w:p w:rsidR="00E66CBE" w:rsidRPr="00546E0C" w:rsidRDefault="00E66CBE">
            <w:pPr>
              <w:spacing w:line="288" w:lineRule="auto"/>
              <w:rPr>
                <w:rFonts w:asciiTheme="minorHAnsi" w:hAnsiTheme="minorHAnsi"/>
                <w:sz w:val="24"/>
                <w:szCs w:val="24"/>
                <w:lang w:eastAsia="zh-CN" w:bidi="hi-IN"/>
              </w:rPr>
            </w:pPr>
          </w:p>
        </w:tc>
      </w:tr>
    </w:tbl>
    <w:p w:rsidR="002A4804" w:rsidRDefault="002A4804" w:rsidP="002A4804">
      <w:pPr>
        <w:ind w:left="3540" w:firstLine="708"/>
        <w:rPr>
          <w:rFonts w:ascii="Calibri" w:hAnsi="Calibri" w:cs="Calibri"/>
          <w:color w:val="0000FF"/>
          <w:sz w:val="16"/>
          <w:szCs w:val="16"/>
          <w:u w:val="single"/>
        </w:rPr>
      </w:pPr>
      <w:r>
        <w:t xml:space="preserve">        </w:t>
      </w:r>
      <w:hyperlink r:id="rId9" w:history="1">
        <w:r w:rsidRPr="00AA133A">
          <w:rPr>
            <w:rFonts w:ascii="Calibri" w:hAnsi="Calibri" w:cs="Calibri"/>
            <w:color w:val="0000FF"/>
            <w:sz w:val="16"/>
            <w:szCs w:val="16"/>
            <w:u w:val="single"/>
          </w:rPr>
          <w:t>www.mannheim.de/bildung-staerken/bildungstaerken</w:t>
        </w:r>
      </w:hyperlink>
    </w:p>
    <w:p w:rsidR="00800BB3" w:rsidRDefault="0026232E" w:rsidP="0026232E">
      <w:pPr>
        <w:rPr>
          <w:rFonts w:ascii="Calibri" w:hAnsi="Calibri" w:cs="Calibri"/>
          <w:color w:val="0000FF"/>
          <w:sz w:val="16"/>
          <w:szCs w:val="16"/>
          <w:u w:val="single"/>
        </w:rPr>
      </w:pPr>
      <w:r>
        <w:rPr>
          <w:rFonts w:asciiTheme="minorHAnsi" w:hAnsiTheme="minorHAnsi" w:cstheme="minorHAnsi"/>
          <w:szCs w:val="22"/>
        </w:rPr>
        <w:tab/>
      </w:r>
      <w:r w:rsidR="00F01713">
        <w:rPr>
          <w:rFonts w:asciiTheme="minorHAnsi" w:hAnsiTheme="minorHAnsi" w:cstheme="minorHAnsi"/>
          <w:szCs w:val="22"/>
        </w:rPr>
        <w:tab/>
      </w:r>
      <w:r w:rsidR="00F01713">
        <w:rPr>
          <w:rFonts w:asciiTheme="minorHAnsi" w:hAnsiTheme="minorHAnsi" w:cstheme="minorHAnsi"/>
          <w:szCs w:val="22"/>
        </w:rPr>
        <w:tab/>
      </w:r>
      <w:r w:rsidR="00F01713">
        <w:rPr>
          <w:rFonts w:asciiTheme="minorHAnsi" w:hAnsiTheme="minorHAnsi" w:cstheme="minorHAnsi"/>
          <w:szCs w:val="22"/>
        </w:rPr>
        <w:tab/>
      </w:r>
      <w:r w:rsidR="00F01713">
        <w:rPr>
          <w:rFonts w:asciiTheme="minorHAnsi" w:hAnsiTheme="minorHAnsi" w:cstheme="minorHAnsi"/>
          <w:szCs w:val="22"/>
        </w:rPr>
        <w:tab/>
      </w:r>
      <w:r w:rsidR="00F01713">
        <w:rPr>
          <w:rFonts w:asciiTheme="minorHAnsi" w:hAnsiTheme="minorHAnsi" w:cstheme="minorHAnsi"/>
          <w:szCs w:val="22"/>
        </w:rPr>
        <w:tab/>
      </w:r>
      <w:r w:rsidR="00F01713">
        <w:rPr>
          <w:rFonts w:asciiTheme="minorHAnsi" w:hAnsiTheme="minorHAnsi" w:cstheme="minorHAnsi"/>
          <w:szCs w:val="22"/>
        </w:rPr>
        <w:tab/>
      </w:r>
      <w:r w:rsidR="00325FE0">
        <w:rPr>
          <w:rFonts w:cs="Arial"/>
          <w:noProof/>
        </w:rPr>
        <w:drawing>
          <wp:inline distT="0" distB="0" distL="0" distR="0">
            <wp:extent cx="2085975" cy="333375"/>
            <wp:effectExtent l="0" t="0" r="9525" b="9525"/>
            <wp:docPr id="2" name="Grafik 2" descr="C:\Users\valentin\AppData\Local\Microsoft\Windows\Temporary Internet Files\Content.Outlook\09RWKU8S\M2D3FB40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valentin\AppData\Local\Microsoft\Windows\Temporary Internet Files\Content.Outlook\09RWKU8S\M2D3FB40_4C.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333375"/>
                    </a:xfrm>
                    <a:prstGeom prst="rect">
                      <a:avLst/>
                    </a:prstGeom>
                    <a:noFill/>
                    <a:ln>
                      <a:noFill/>
                    </a:ln>
                  </pic:spPr>
                </pic:pic>
              </a:graphicData>
            </a:graphic>
          </wp:inline>
        </w:drawing>
      </w:r>
    </w:p>
    <w:sectPr w:rsidR="00800BB3" w:rsidSect="00D83435">
      <w:pgSz w:w="11906" w:h="16838"/>
      <w:pgMar w:top="56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7D" w:rsidRDefault="002F2B7D" w:rsidP="00D83435">
      <w:r>
        <w:separator/>
      </w:r>
    </w:p>
  </w:endnote>
  <w:endnote w:type="continuationSeparator" w:id="0">
    <w:p w:rsidR="002F2B7D" w:rsidRDefault="002F2B7D" w:rsidP="00D8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7D" w:rsidRDefault="002F2B7D" w:rsidP="00D83435">
      <w:r>
        <w:separator/>
      </w:r>
    </w:p>
  </w:footnote>
  <w:footnote w:type="continuationSeparator" w:id="0">
    <w:p w:rsidR="002F2B7D" w:rsidRDefault="002F2B7D" w:rsidP="00D8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02F6C"/>
    <w:lvl w:ilvl="0">
      <w:start w:val="1"/>
      <w:numFmt w:val="decimal"/>
      <w:pStyle w:val="Listennummer"/>
      <w:lvlText w:val="%1."/>
      <w:lvlJc w:val="left"/>
      <w:pPr>
        <w:tabs>
          <w:tab w:val="num" w:pos="567"/>
        </w:tabs>
        <w:ind w:left="567" w:hanging="567"/>
      </w:pPr>
      <w:rPr>
        <w:rFonts w:hint="default"/>
      </w:rPr>
    </w:lvl>
  </w:abstractNum>
  <w:abstractNum w:abstractNumId="1">
    <w:nsid w:val="0D1B6CED"/>
    <w:multiLevelType w:val="hybridMultilevel"/>
    <w:tmpl w:val="E530E304"/>
    <w:lvl w:ilvl="0" w:tplc="8E944CAE">
      <w:start w:val="1"/>
      <w:numFmt w:val="bullet"/>
      <w:lvlText w:val="o"/>
      <w:lvlJc w:val="left"/>
      <w:pPr>
        <w:ind w:left="785" w:hanging="360"/>
      </w:pPr>
      <w:rPr>
        <w:rFonts w:ascii="Courier New" w:hAnsi="Courier New" w:cs="Courier New" w:hint="default"/>
        <w:sz w:val="44"/>
        <w:szCs w:val="44"/>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
    <w:nsid w:val="10DB4706"/>
    <w:multiLevelType w:val="singleLevel"/>
    <w:tmpl w:val="F7003C7C"/>
    <w:lvl w:ilvl="0">
      <w:start w:val="12"/>
      <w:numFmt w:val="bullet"/>
      <w:lvlText w:val=""/>
      <w:lvlJc w:val="left"/>
      <w:pPr>
        <w:tabs>
          <w:tab w:val="num" w:pos="705"/>
        </w:tabs>
        <w:ind w:left="705" w:hanging="705"/>
      </w:pPr>
      <w:rPr>
        <w:rFonts w:ascii="Symbol" w:hAnsi="Symbol" w:hint="default"/>
        <w:sz w:val="32"/>
      </w:rPr>
    </w:lvl>
  </w:abstractNum>
  <w:abstractNum w:abstractNumId="3">
    <w:nsid w:val="11907D50"/>
    <w:multiLevelType w:val="hybridMultilevel"/>
    <w:tmpl w:val="870C4F02"/>
    <w:lvl w:ilvl="0" w:tplc="C1BCF4C0">
      <w:start w:val="1"/>
      <w:numFmt w:val="decimal"/>
      <w:pStyle w:val="Aufz"/>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A7C1429"/>
    <w:multiLevelType w:val="hybridMultilevel"/>
    <w:tmpl w:val="1B980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C64687"/>
    <w:multiLevelType w:val="hybridMultilevel"/>
    <w:tmpl w:val="6A304982"/>
    <w:lvl w:ilvl="0" w:tplc="751E953A">
      <w:start w:val="1"/>
      <w:numFmt w:val="decimal"/>
      <w:pStyle w:val="Aufzhlung"/>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1714682"/>
    <w:multiLevelType w:val="hybridMultilevel"/>
    <w:tmpl w:val="51B62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993030"/>
    <w:multiLevelType w:val="multilevel"/>
    <w:tmpl w:val="FDCE74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0072AF0"/>
    <w:multiLevelType w:val="hybridMultilevel"/>
    <w:tmpl w:val="D4AE9E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E225F54"/>
    <w:multiLevelType w:val="multilevel"/>
    <w:tmpl w:val="4458708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5"/>
  </w:num>
  <w:num w:numId="3">
    <w:abstractNumId w:val="0"/>
  </w:num>
  <w:num w:numId="4">
    <w:abstractNumId w:val="0"/>
  </w:num>
  <w:num w:numId="5">
    <w:abstractNumId w:val="9"/>
  </w:num>
  <w:num w:numId="6">
    <w:abstractNumId w:val="9"/>
  </w:num>
  <w:num w:numId="7">
    <w:abstractNumId w:val="4"/>
  </w:num>
  <w:num w:numId="8">
    <w:abstractNumId w:val="6"/>
  </w:num>
  <w:num w:numId="9">
    <w:abstractNumId w:val="2"/>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1377D8"/>
    <w:rsid w:val="000046E5"/>
    <w:rsid w:val="000052BE"/>
    <w:rsid w:val="000120F2"/>
    <w:rsid w:val="000158E2"/>
    <w:rsid w:val="00031B09"/>
    <w:rsid w:val="000D0475"/>
    <w:rsid w:val="000E172C"/>
    <w:rsid w:val="000F125E"/>
    <w:rsid w:val="0010682C"/>
    <w:rsid w:val="00111A2F"/>
    <w:rsid w:val="001377D8"/>
    <w:rsid w:val="00157490"/>
    <w:rsid w:val="001624D6"/>
    <w:rsid w:val="001861E2"/>
    <w:rsid w:val="00190CCD"/>
    <w:rsid w:val="001C43E8"/>
    <w:rsid w:val="00200CFA"/>
    <w:rsid w:val="00215ED2"/>
    <w:rsid w:val="0021658F"/>
    <w:rsid w:val="00234E51"/>
    <w:rsid w:val="00236C97"/>
    <w:rsid w:val="0026232E"/>
    <w:rsid w:val="002705AA"/>
    <w:rsid w:val="00275B34"/>
    <w:rsid w:val="002A4804"/>
    <w:rsid w:val="002D07BD"/>
    <w:rsid w:val="002D1CE7"/>
    <w:rsid w:val="002D3E23"/>
    <w:rsid w:val="002F19B6"/>
    <w:rsid w:val="002F2B7D"/>
    <w:rsid w:val="002F3659"/>
    <w:rsid w:val="00313869"/>
    <w:rsid w:val="00325FE0"/>
    <w:rsid w:val="00353002"/>
    <w:rsid w:val="0035394E"/>
    <w:rsid w:val="0036127A"/>
    <w:rsid w:val="0037696F"/>
    <w:rsid w:val="00383BED"/>
    <w:rsid w:val="00391CBE"/>
    <w:rsid w:val="003A1EB9"/>
    <w:rsid w:val="003C481B"/>
    <w:rsid w:val="003C6EB3"/>
    <w:rsid w:val="003E5277"/>
    <w:rsid w:val="00443F2D"/>
    <w:rsid w:val="004514B0"/>
    <w:rsid w:val="00493858"/>
    <w:rsid w:val="0049646C"/>
    <w:rsid w:val="004F5D1F"/>
    <w:rsid w:val="004F77E1"/>
    <w:rsid w:val="00516094"/>
    <w:rsid w:val="0052085D"/>
    <w:rsid w:val="00546E0C"/>
    <w:rsid w:val="00554A52"/>
    <w:rsid w:val="005A31A7"/>
    <w:rsid w:val="005B259E"/>
    <w:rsid w:val="005B289B"/>
    <w:rsid w:val="005F3241"/>
    <w:rsid w:val="00602E23"/>
    <w:rsid w:val="00603DD0"/>
    <w:rsid w:val="006056B1"/>
    <w:rsid w:val="00614ABD"/>
    <w:rsid w:val="00617549"/>
    <w:rsid w:val="006370B5"/>
    <w:rsid w:val="006654E7"/>
    <w:rsid w:val="00667ABC"/>
    <w:rsid w:val="00687669"/>
    <w:rsid w:val="00697476"/>
    <w:rsid w:val="006A01AD"/>
    <w:rsid w:val="006C049B"/>
    <w:rsid w:val="00706404"/>
    <w:rsid w:val="0073761C"/>
    <w:rsid w:val="00743D19"/>
    <w:rsid w:val="00795604"/>
    <w:rsid w:val="007B1C8D"/>
    <w:rsid w:val="007B3E85"/>
    <w:rsid w:val="007E4147"/>
    <w:rsid w:val="007E52A0"/>
    <w:rsid w:val="007E694E"/>
    <w:rsid w:val="00800BB3"/>
    <w:rsid w:val="0082424F"/>
    <w:rsid w:val="0083159F"/>
    <w:rsid w:val="008459DC"/>
    <w:rsid w:val="00856D17"/>
    <w:rsid w:val="008604F0"/>
    <w:rsid w:val="008971E2"/>
    <w:rsid w:val="009010C3"/>
    <w:rsid w:val="00920926"/>
    <w:rsid w:val="00933B76"/>
    <w:rsid w:val="00946994"/>
    <w:rsid w:val="009E617C"/>
    <w:rsid w:val="00A1003E"/>
    <w:rsid w:val="00A22D15"/>
    <w:rsid w:val="00A32B24"/>
    <w:rsid w:val="00A376C3"/>
    <w:rsid w:val="00A67013"/>
    <w:rsid w:val="00A709E3"/>
    <w:rsid w:val="00A747BF"/>
    <w:rsid w:val="00AA133A"/>
    <w:rsid w:val="00AA53ED"/>
    <w:rsid w:val="00AB0D81"/>
    <w:rsid w:val="00AD5303"/>
    <w:rsid w:val="00AF03AD"/>
    <w:rsid w:val="00B105D1"/>
    <w:rsid w:val="00B27D46"/>
    <w:rsid w:val="00B40AE1"/>
    <w:rsid w:val="00B46056"/>
    <w:rsid w:val="00B47D37"/>
    <w:rsid w:val="00B726EC"/>
    <w:rsid w:val="00B9377F"/>
    <w:rsid w:val="00B9604B"/>
    <w:rsid w:val="00BB6484"/>
    <w:rsid w:val="00BE621A"/>
    <w:rsid w:val="00C03F45"/>
    <w:rsid w:val="00C238A4"/>
    <w:rsid w:val="00CA396D"/>
    <w:rsid w:val="00CD0D2D"/>
    <w:rsid w:val="00CE2BE9"/>
    <w:rsid w:val="00CE48EC"/>
    <w:rsid w:val="00D13B68"/>
    <w:rsid w:val="00D51680"/>
    <w:rsid w:val="00D71BB6"/>
    <w:rsid w:val="00D772B7"/>
    <w:rsid w:val="00D83435"/>
    <w:rsid w:val="00D972FF"/>
    <w:rsid w:val="00DA3BF3"/>
    <w:rsid w:val="00DB6A9C"/>
    <w:rsid w:val="00DC44CC"/>
    <w:rsid w:val="00DD114E"/>
    <w:rsid w:val="00DE337B"/>
    <w:rsid w:val="00E22DD0"/>
    <w:rsid w:val="00E45132"/>
    <w:rsid w:val="00E66CBE"/>
    <w:rsid w:val="00EB0B1C"/>
    <w:rsid w:val="00EE76CB"/>
    <w:rsid w:val="00F01713"/>
    <w:rsid w:val="00F02CA0"/>
    <w:rsid w:val="00F03DBE"/>
    <w:rsid w:val="00F059B4"/>
    <w:rsid w:val="00F23485"/>
    <w:rsid w:val="00F265C1"/>
    <w:rsid w:val="00F27808"/>
    <w:rsid w:val="00F450DF"/>
    <w:rsid w:val="00F506EB"/>
    <w:rsid w:val="00F843AD"/>
    <w:rsid w:val="00F912B8"/>
    <w:rsid w:val="00FB15C6"/>
    <w:rsid w:val="00FC01FB"/>
    <w:rsid w:val="00FD2AF7"/>
    <w:rsid w:val="00FD2EF9"/>
    <w:rsid w:val="00FD6501"/>
    <w:rsid w:val="00FE5EDA"/>
    <w:rsid w:val="00FF2FA8"/>
    <w:rsid w:val="00FF49CC"/>
    <w:rsid w:val="00FF567B"/>
    <w:rsid w:val="00FF62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D15"/>
    <w:pPr>
      <w:jc w:val="both"/>
    </w:pPr>
    <w:rPr>
      <w:rFonts w:ascii="Arial" w:hAnsi="Arial"/>
      <w:sz w:val="22"/>
    </w:rPr>
  </w:style>
  <w:style w:type="paragraph" w:styleId="berschrift1">
    <w:name w:val="heading 1"/>
    <w:basedOn w:val="Standard"/>
    <w:next w:val="Standard"/>
    <w:link w:val="berschrift1Zchn"/>
    <w:uiPriority w:val="9"/>
    <w:qFormat/>
    <w:rsid w:val="00A22D15"/>
    <w:pPr>
      <w:numPr>
        <w:numId w:val="6"/>
      </w:numPr>
      <w:tabs>
        <w:tab w:val="left" w:pos="567"/>
      </w:tabs>
      <w:jc w:val="left"/>
      <w:outlineLvl w:val="0"/>
    </w:pPr>
    <w:rPr>
      <w:rFonts w:cs="Arial"/>
      <w:bCs/>
      <w:szCs w:val="22"/>
      <w:u w:val="single"/>
    </w:rPr>
  </w:style>
  <w:style w:type="paragraph" w:styleId="berschrift2">
    <w:name w:val="heading 2"/>
    <w:basedOn w:val="Standard"/>
    <w:next w:val="Standard"/>
    <w:qFormat/>
    <w:rsid w:val="00A22D15"/>
    <w:pPr>
      <w:numPr>
        <w:ilvl w:val="1"/>
        <w:numId w:val="6"/>
      </w:numPr>
      <w:jc w:val="left"/>
      <w:outlineLvl w:val="1"/>
    </w:pPr>
    <w:rPr>
      <w:rFonts w:cs="Arial"/>
      <w:bCs/>
      <w:szCs w:val="24"/>
    </w:rPr>
  </w:style>
  <w:style w:type="paragraph" w:styleId="berschrift4">
    <w:name w:val="heading 4"/>
    <w:basedOn w:val="Standard"/>
    <w:next w:val="Standard"/>
    <w:link w:val="berschrift4Zchn"/>
    <w:semiHidden/>
    <w:unhideWhenUsed/>
    <w:qFormat/>
    <w:rsid w:val="00AA133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autoRedefine/>
    <w:qFormat/>
    <w:rsid w:val="00A22D15"/>
    <w:pPr>
      <w:keepNext/>
      <w:overflowPunct w:val="0"/>
      <w:autoSpaceDE w:val="0"/>
      <w:autoSpaceDN w:val="0"/>
      <w:adjustRightInd w:val="0"/>
      <w:jc w:val="left"/>
      <w:textAlignment w:val="baseline"/>
      <w:outlineLvl w:val="4"/>
    </w:pPr>
    <w:rPr>
      <w:color w:val="FFCC00"/>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
    <w:name w:val="Aufz"/>
    <w:basedOn w:val="Standard"/>
    <w:next w:val="Standard"/>
    <w:rsid w:val="00A22D15"/>
    <w:pPr>
      <w:numPr>
        <w:numId w:val="1"/>
      </w:numPr>
      <w:jc w:val="left"/>
    </w:pPr>
  </w:style>
  <w:style w:type="paragraph" w:customStyle="1" w:styleId="Aufzhlung">
    <w:name w:val="Aufzählung"/>
    <w:basedOn w:val="Standard"/>
    <w:rsid w:val="00A22D15"/>
    <w:pPr>
      <w:numPr>
        <w:numId w:val="2"/>
      </w:numPr>
      <w:tabs>
        <w:tab w:val="left" w:pos="454"/>
      </w:tabs>
    </w:pPr>
  </w:style>
  <w:style w:type="paragraph" w:styleId="Listennummer">
    <w:name w:val="List Number"/>
    <w:basedOn w:val="Standard"/>
    <w:rsid w:val="00A22D15"/>
    <w:pPr>
      <w:numPr>
        <w:numId w:val="4"/>
      </w:numPr>
    </w:pPr>
  </w:style>
  <w:style w:type="character" w:styleId="Hyperlink">
    <w:name w:val="Hyperlink"/>
    <w:basedOn w:val="Absatz-Standardschriftart"/>
    <w:rsid w:val="001377D8"/>
    <w:rPr>
      <w:color w:val="0000FF" w:themeColor="hyperlink"/>
      <w:u w:val="single"/>
    </w:rPr>
  </w:style>
  <w:style w:type="paragraph" w:styleId="Sprechblasentext">
    <w:name w:val="Balloon Text"/>
    <w:basedOn w:val="Standard"/>
    <w:link w:val="SprechblasentextZchn"/>
    <w:rsid w:val="001377D8"/>
    <w:rPr>
      <w:rFonts w:ascii="Tahoma" w:hAnsi="Tahoma" w:cs="Tahoma"/>
      <w:sz w:val="16"/>
      <w:szCs w:val="16"/>
    </w:rPr>
  </w:style>
  <w:style w:type="character" w:customStyle="1" w:styleId="SprechblasentextZchn">
    <w:name w:val="Sprechblasentext Zchn"/>
    <w:basedOn w:val="Absatz-Standardschriftart"/>
    <w:link w:val="Sprechblasentext"/>
    <w:rsid w:val="001377D8"/>
    <w:rPr>
      <w:rFonts w:ascii="Tahoma" w:hAnsi="Tahoma" w:cs="Tahoma"/>
      <w:sz w:val="16"/>
      <w:szCs w:val="16"/>
    </w:rPr>
  </w:style>
  <w:style w:type="character" w:customStyle="1" w:styleId="berschrift1Zchn">
    <w:name w:val="Überschrift 1 Zchn"/>
    <w:basedOn w:val="Absatz-Standardschriftart"/>
    <w:link w:val="berschrift1"/>
    <w:uiPriority w:val="9"/>
    <w:rsid w:val="001377D8"/>
    <w:rPr>
      <w:rFonts w:ascii="Arial" w:hAnsi="Arial" w:cs="Arial"/>
      <w:bCs/>
      <w:sz w:val="22"/>
      <w:szCs w:val="22"/>
      <w:u w:val="single"/>
    </w:rPr>
  </w:style>
  <w:style w:type="paragraph" w:styleId="Listenabsatz">
    <w:name w:val="List Paragraph"/>
    <w:basedOn w:val="Standard"/>
    <w:qFormat/>
    <w:rsid w:val="007B1C8D"/>
    <w:pPr>
      <w:ind w:left="720"/>
      <w:contextualSpacing/>
    </w:pPr>
  </w:style>
  <w:style w:type="paragraph" w:styleId="Kopfzeile">
    <w:name w:val="header"/>
    <w:basedOn w:val="Standard"/>
    <w:link w:val="KopfzeileZchn"/>
    <w:unhideWhenUsed/>
    <w:rsid w:val="00313869"/>
    <w:pPr>
      <w:tabs>
        <w:tab w:val="center" w:pos="4536"/>
        <w:tab w:val="right" w:pos="9072"/>
      </w:tabs>
      <w:jc w:val="left"/>
    </w:pPr>
  </w:style>
  <w:style w:type="character" w:customStyle="1" w:styleId="KopfzeileZchn">
    <w:name w:val="Kopfzeile Zchn"/>
    <w:basedOn w:val="Absatz-Standardschriftart"/>
    <w:link w:val="Kopfzeile"/>
    <w:rsid w:val="00313869"/>
    <w:rPr>
      <w:rFonts w:ascii="Arial" w:hAnsi="Arial"/>
      <w:sz w:val="22"/>
    </w:rPr>
  </w:style>
  <w:style w:type="paragraph" w:styleId="Fuzeile">
    <w:name w:val="footer"/>
    <w:basedOn w:val="Standard"/>
    <w:link w:val="FuzeileZchn"/>
    <w:rsid w:val="00D83435"/>
    <w:pPr>
      <w:tabs>
        <w:tab w:val="center" w:pos="4536"/>
        <w:tab w:val="right" w:pos="9072"/>
      </w:tabs>
    </w:pPr>
  </w:style>
  <w:style w:type="character" w:customStyle="1" w:styleId="FuzeileZchn">
    <w:name w:val="Fußzeile Zchn"/>
    <w:basedOn w:val="Absatz-Standardschriftart"/>
    <w:link w:val="Fuzeile"/>
    <w:rsid w:val="00D83435"/>
    <w:rPr>
      <w:rFonts w:ascii="Arial" w:hAnsi="Arial"/>
      <w:sz w:val="22"/>
    </w:rPr>
  </w:style>
  <w:style w:type="character" w:customStyle="1" w:styleId="berschrift4Zchn">
    <w:name w:val="Überschrift 4 Zchn"/>
    <w:basedOn w:val="Absatz-Standardschriftart"/>
    <w:link w:val="berschrift4"/>
    <w:semiHidden/>
    <w:rsid w:val="00AA133A"/>
    <w:rPr>
      <w:rFonts w:asciiTheme="majorHAnsi" w:eastAsiaTheme="majorEastAsia" w:hAnsiTheme="majorHAnsi" w:cstheme="majorBidi"/>
      <w:b/>
      <w:bCs/>
      <w:i/>
      <w:iCs/>
      <w:color w:val="4F81BD" w:themeColor="accent1"/>
      <w:sz w:val="22"/>
    </w:rPr>
  </w:style>
  <w:style w:type="paragraph" w:styleId="KeinLeerraum">
    <w:name w:val="No Spacing"/>
    <w:qFormat/>
    <w:rsid w:val="00E66CBE"/>
    <w:rPr>
      <w:rFonts w:ascii="Arial" w:eastAsia="Calibri" w:hAnsi="Arial"/>
      <w:sz w:val="22"/>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D15"/>
    <w:pPr>
      <w:jc w:val="both"/>
    </w:pPr>
    <w:rPr>
      <w:rFonts w:ascii="Arial" w:hAnsi="Arial"/>
      <w:sz w:val="22"/>
    </w:rPr>
  </w:style>
  <w:style w:type="paragraph" w:styleId="berschrift1">
    <w:name w:val="heading 1"/>
    <w:basedOn w:val="Standard"/>
    <w:next w:val="Standard"/>
    <w:link w:val="berschrift1Zchn"/>
    <w:uiPriority w:val="9"/>
    <w:qFormat/>
    <w:rsid w:val="00A22D15"/>
    <w:pPr>
      <w:numPr>
        <w:numId w:val="6"/>
      </w:numPr>
      <w:tabs>
        <w:tab w:val="left" w:pos="567"/>
      </w:tabs>
      <w:jc w:val="left"/>
      <w:outlineLvl w:val="0"/>
    </w:pPr>
    <w:rPr>
      <w:rFonts w:cs="Arial"/>
      <w:bCs/>
      <w:szCs w:val="22"/>
      <w:u w:val="single"/>
    </w:rPr>
  </w:style>
  <w:style w:type="paragraph" w:styleId="berschrift2">
    <w:name w:val="heading 2"/>
    <w:basedOn w:val="Standard"/>
    <w:next w:val="Standard"/>
    <w:qFormat/>
    <w:rsid w:val="00A22D15"/>
    <w:pPr>
      <w:numPr>
        <w:ilvl w:val="1"/>
        <w:numId w:val="6"/>
      </w:numPr>
      <w:jc w:val="left"/>
      <w:outlineLvl w:val="1"/>
    </w:pPr>
    <w:rPr>
      <w:rFonts w:cs="Arial"/>
      <w:bCs/>
      <w:szCs w:val="24"/>
    </w:rPr>
  </w:style>
  <w:style w:type="paragraph" w:styleId="berschrift4">
    <w:name w:val="heading 4"/>
    <w:basedOn w:val="Standard"/>
    <w:next w:val="Standard"/>
    <w:link w:val="berschrift4Zchn"/>
    <w:semiHidden/>
    <w:unhideWhenUsed/>
    <w:qFormat/>
    <w:rsid w:val="00AA133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autoRedefine/>
    <w:qFormat/>
    <w:rsid w:val="00A22D15"/>
    <w:pPr>
      <w:keepNext/>
      <w:overflowPunct w:val="0"/>
      <w:autoSpaceDE w:val="0"/>
      <w:autoSpaceDN w:val="0"/>
      <w:adjustRightInd w:val="0"/>
      <w:jc w:val="left"/>
      <w:textAlignment w:val="baseline"/>
      <w:outlineLvl w:val="4"/>
    </w:pPr>
    <w:rPr>
      <w:color w:val="FFCC00"/>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
    <w:name w:val="Aufz"/>
    <w:basedOn w:val="Standard"/>
    <w:next w:val="Standard"/>
    <w:rsid w:val="00A22D15"/>
    <w:pPr>
      <w:numPr>
        <w:numId w:val="1"/>
      </w:numPr>
      <w:jc w:val="left"/>
    </w:pPr>
  </w:style>
  <w:style w:type="paragraph" w:customStyle="1" w:styleId="Aufzhlung">
    <w:name w:val="Aufzählung"/>
    <w:basedOn w:val="Standard"/>
    <w:rsid w:val="00A22D15"/>
    <w:pPr>
      <w:numPr>
        <w:numId w:val="2"/>
      </w:numPr>
      <w:tabs>
        <w:tab w:val="left" w:pos="454"/>
      </w:tabs>
    </w:pPr>
  </w:style>
  <w:style w:type="paragraph" w:styleId="Listennummer">
    <w:name w:val="List Number"/>
    <w:basedOn w:val="Standard"/>
    <w:rsid w:val="00A22D15"/>
    <w:pPr>
      <w:numPr>
        <w:numId w:val="4"/>
      </w:numPr>
    </w:pPr>
  </w:style>
  <w:style w:type="character" w:styleId="Hyperlink">
    <w:name w:val="Hyperlink"/>
    <w:basedOn w:val="Absatz-Standardschriftart"/>
    <w:rsid w:val="001377D8"/>
    <w:rPr>
      <w:color w:val="0000FF" w:themeColor="hyperlink"/>
      <w:u w:val="single"/>
    </w:rPr>
  </w:style>
  <w:style w:type="paragraph" w:styleId="Sprechblasentext">
    <w:name w:val="Balloon Text"/>
    <w:basedOn w:val="Standard"/>
    <w:link w:val="SprechblasentextZchn"/>
    <w:rsid w:val="001377D8"/>
    <w:rPr>
      <w:rFonts w:ascii="Tahoma" w:hAnsi="Tahoma" w:cs="Tahoma"/>
      <w:sz w:val="16"/>
      <w:szCs w:val="16"/>
    </w:rPr>
  </w:style>
  <w:style w:type="character" w:customStyle="1" w:styleId="SprechblasentextZchn">
    <w:name w:val="Sprechblasentext Zchn"/>
    <w:basedOn w:val="Absatz-Standardschriftart"/>
    <w:link w:val="Sprechblasentext"/>
    <w:rsid w:val="001377D8"/>
    <w:rPr>
      <w:rFonts w:ascii="Tahoma" w:hAnsi="Tahoma" w:cs="Tahoma"/>
      <w:sz w:val="16"/>
      <w:szCs w:val="16"/>
    </w:rPr>
  </w:style>
  <w:style w:type="character" w:customStyle="1" w:styleId="berschrift1Zchn">
    <w:name w:val="Überschrift 1 Zchn"/>
    <w:basedOn w:val="Absatz-Standardschriftart"/>
    <w:link w:val="berschrift1"/>
    <w:uiPriority w:val="9"/>
    <w:rsid w:val="001377D8"/>
    <w:rPr>
      <w:rFonts w:ascii="Arial" w:hAnsi="Arial" w:cs="Arial"/>
      <w:bCs/>
      <w:sz w:val="22"/>
      <w:szCs w:val="22"/>
      <w:u w:val="single"/>
    </w:rPr>
  </w:style>
  <w:style w:type="paragraph" w:styleId="Listenabsatz">
    <w:name w:val="List Paragraph"/>
    <w:basedOn w:val="Standard"/>
    <w:uiPriority w:val="34"/>
    <w:qFormat/>
    <w:rsid w:val="007B1C8D"/>
    <w:pPr>
      <w:ind w:left="720"/>
      <w:contextualSpacing/>
    </w:pPr>
  </w:style>
  <w:style w:type="paragraph" w:styleId="Kopfzeile">
    <w:name w:val="header"/>
    <w:basedOn w:val="Standard"/>
    <w:link w:val="KopfzeileZchn"/>
    <w:unhideWhenUsed/>
    <w:rsid w:val="00313869"/>
    <w:pPr>
      <w:tabs>
        <w:tab w:val="center" w:pos="4536"/>
        <w:tab w:val="right" w:pos="9072"/>
      </w:tabs>
      <w:jc w:val="left"/>
    </w:pPr>
  </w:style>
  <w:style w:type="character" w:customStyle="1" w:styleId="KopfzeileZchn">
    <w:name w:val="Kopfzeile Zchn"/>
    <w:basedOn w:val="Absatz-Standardschriftart"/>
    <w:link w:val="Kopfzeile"/>
    <w:rsid w:val="00313869"/>
    <w:rPr>
      <w:rFonts w:ascii="Arial" w:hAnsi="Arial"/>
      <w:sz w:val="22"/>
    </w:rPr>
  </w:style>
  <w:style w:type="paragraph" w:styleId="Fuzeile">
    <w:name w:val="footer"/>
    <w:basedOn w:val="Standard"/>
    <w:link w:val="FuzeileZchn"/>
    <w:rsid w:val="00D83435"/>
    <w:pPr>
      <w:tabs>
        <w:tab w:val="center" w:pos="4536"/>
        <w:tab w:val="right" w:pos="9072"/>
      </w:tabs>
    </w:pPr>
  </w:style>
  <w:style w:type="character" w:customStyle="1" w:styleId="FuzeileZchn">
    <w:name w:val="Fußzeile Zchn"/>
    <w:basedOn w:val="Absatz-Standardschriftart"/>
    <w:link w:val="Fuzeile"/>
    <w:rsid w:val="00D83435"/>
    <w:rPr>
      <w:rFonts w:ascii="Arial" w:hAnsi="Arial"/>
      <w:sz w:val="22"/>
    </w:rPr>
  </w:style>
  <w:style w:type="character" w:customStyle="1" w:styleId="berschrift4Zchn">
    <w:name w:val="Überschrift 4 Zchn"/>
    <w:basedOn w:val="Absatz-Standardschriftart"/>
    <w:link w:val="berschrift4"/>
    <w:semiHidden/>
    <w:rsid w:val="00AA133A"/>
    <w:rPr>
      <w:rFonts w:asciiTheme="majorHAnsi" w:eastAsiaTheme="majorEastAsia" w:hAnsiTheme="majorHAnsi" w:cstheme="majorBidi"/>
      <w:b/>
      <w:bCs/>
      <w:i/>
      <w:iCs/>
      <w:color w:val="4F81BD" w:themeColor="accent1"/>
      <w:sz w:val="22"/>
    </w:rPr>
  </w:style>
</w:styles>
</file>

<file path=word/webSettings.xml><?xml version="1.0" encoding="utf-8"?>
<w:webSettings xmlns:r="http://schemas.openxmlformats.org/officeDocument/2006/relationships" xmlns:w="http://schemas.openxmlformats.org/wordprocessingml/2006/main">
  <w:divs>
    <w:div w:id="291323799">
      <w:bodyDiv w:val="1"/>
      <w:marLeft w:val="0"/>
      <w:marRight w:val="0"/>
      <w:marTop w:val="0"/>
      <w:marBottom w:val="0"/>
      <w:divBdr>
        <w:top w:val="none" w:sz="0" w:space="0" w:color="auto"/>
        <w:left w:val="none" w:sz="0" w:space="0" w:color="auto"/>
        <w:bottom w:val="none" w:sz="0" w:space="0" w:color="auto"/>
        <w:right w:val="none" w:sz="0" w:space="0" w:color="auto"/>
      </w:divBdr>
    </w:div>
    <w:div w:id="988050204">
      <w:bodyDiv w:val="1"/>
      <w:marLeft w:val="0"/>
      <w:marRight w:val="0"/>
      <w:marTop w:val="0"/>
      <w:marBottom w:val="0"/>
      <w:divBdr>
        <w:top w:val="none" w:sz="0" w:space="0" w:color="auto"/>
        <w:left w:val="none" w:sz="0" w:space="0" w:color="auto"/>
        <w:bottom w:val="none" w:sz="0" w:space="0" w:color="auto"/>
        <w:right w:val="none" w:sz="0" w:space="0" w:color="auto"/>
      </w:divBdr>
    </w:div>
    <w:div w:id="1631395894">
      <w:bodyDiv w:val="1"/>
      <w:marLeft w:val="0"/>
      <w:marRight w:val="0"/>
      <w:marTop w:val="0"/>
      <w:marBottom w:val="0"/>
      <w:divBdr>
        <w:top w:val="none" w:sz="0" w:space="0" w:color="auto"/>
        <w:left w:val="none" w:sz="0" w:space="0" w:color="auto"/>
        <w:bottom w:val="none" w:sz="0" w:space="0" w:color="auto"/>
        <w:right w:val="none" w:sz="0" w:space="0" w:color="auto"/>
      </w:divBdr>
    </w:div>
    <w:div w:id="18739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annheim.de/bildung-staerken/bildungstaerk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FB9B5-CEDF-4E49-AD0F-8DCD1CFF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Stefan</cp:lastModifiedBy>
  <cp:revision>3</cp:revision>
  <cp:lastPrinted>2016-11-14T08:22:00Z</cp:lastPrinted>
  <dcterms:created xsi:type="dcterms:W3CDTF">2017-02-05T09:16:00Z</dcterms:created>
  <dcterms:modified xsi:type="dcterms:W3CDTF">2017-12-11T18:52:00Z</dcterms:modified>
</cp:coreProperties>
</file>